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798B" w14:textId="77777777" w:rsidR="003C7A0D" w:rsidRPr="003C7A0D" w:rsidRDefault="003C7A0D" w:rsidP="003C7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BCD39" w14:textId="77777777" w:rsidR="003C7A0D" w:rsidRPr="003C7A0D" w:rsidRDefault="003C7A0D" w:rsidP="003C7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0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2E4CC3C6" w14:textId="77777777" w:rsidR="003C7A0D" w:rsidRPr="003C7A0D" w:rsidRDefault="003C7A0D" w:rsidP="003C7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0D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имени </w:t>
      </w:r>
      <w:proofErr w:type="spellStart"/>
      <w:r w:rsidRPr="003C7A0D">
        <w:rPr>
          <w:rFonts w:ascii="Times New Roman" w:hAnsi="Times New Roman" w:cs="Times New Roman"/>
          <w:b/>
          <w:sz w:val="28"/>
          <w:szCs w:val="28"/>
        </w:rPr>
        <w:t>Н.И.Сулимова</w:t>
      </w:r>
      <w:proofErr w:type="spellEnd"/>
      <w:r w:rsidRPr="003C7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A0D">
        <w:rPr>
          <w:rFonts w:ascii="Times New Roman" w:hAnsi="Times New Roman" w:cs="Times New Roman"/>
          <w:b/>
          <w:sz w:val="28"/>
          <w:szCs w:val="28"/>
        </w:rPr>
        <w:t>с.Сухотского</w:t>
      </w:r>
      <w:proofErr w:type="spellEnd"/>
      <w:r w:rsidRPr="003C7A0D"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РСО-Алания.</w:t>
      </w:r>
    </w:p>
    <w:p w14:paraId="09971B10" w14:textId="77777777" w:rsidR="003C7A0D" w:rsidRDefault="003C7A0D" w:rsidP="003C7A0D">
      <w:pPr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14:paraId="04F5F7CD" w14:textId="77777777" w:rsidR="003C7A0D" w:rsidRPr="003C7A0D" w:rsidRDefault="003C7A0D" w:rsidP="003C7A0D">
      <w:pPr>
        <w:pStyle w:val="a5"/>
        <w:jc w:val="right"/>
      </w:pPr>
      <w:r>
        <w:tab/>
      </w:r>
      <w:r w:rsidRPr="003C7A0D">
        <w:t>Утверждаю</w:t>
      </w:r>
    </w:p>
    <w:p w14:paraId="6B3035C8" w14:textId="77777777" w:rsidR="003C7A0D" w:rsidRPr="003C7A0D" w:rsidRDefault="003C7A0D" w:rsidP="003C7A0D">
      <w:pPr>
        <w:pStyle w:val="a5"/>
        <w:jc w:val="right"/>
      </w:pPr>
      <w:r w:rsidRPr="003C7A0D">
        <w:t>Директор школы_____________</w:t>
      </w:r>
    </w:p>
    <w:p w14:paraId="338C3058" w14:textId="77777777" w:rsidR="003C7A0D" w:rsidRPr="003C7A0D" w:rsidRDefault="003C7A0D" w:rsidP="003C7A0D">
      <w:pPr>
        <w:pStyle w:val="a5"/>
        <w:jc w:val="right"/>
      </w:pPr>
      <w:r w:rsidRPr="003C7A0D">
        <w:t xml:space="preserve">                              </w:t>
      </w:r>
      <w:proofErr w:type="spellStart"/>
      <w:r w:rsidRPr="003C7A0D">
        <w:t>Тажедут</w:t>
      </w:r>
      <w:proofErr w:type="spellEnd"/>
      <w:r w:rsidRPr="003C7A0D">
        <w:t xml:space="preserve"> Ф.З.</w:t>
      </w:r>
    </w:p>
    <w:p w14:paraId="24276F05" w14:textId="77777777" w:rsidR="003C7A0D" w:rsidRPr="003C7A0D" w:rsidRDefault="003C7A0D" w:rsidP="003C7A0D">
      <w:pPr>
        <w:pStyle w:val="a5"/>
        <w:jc w:val="right"/>
      </w:pPr>
      <w:r w:rsidRPr="003C7A0D">
        <w:t>Приказ №__ от ________20__г.</w:t>
      </w:r>
    </w:p>
    <w:p w14:paraId="17DADE7F" w14:textId="77777777" w:rsidR="003C7A0D" w:rsidRDefault="003C7A0D" w:rsidP="003C7A0D">
      <w:pPr>
        <w:jc w:val="center"/>
      </w:pPr>
    </w:p>
    <w:p w14:paraId="42967325" w14:textId="77777777" w:rsidR="003C7A0D" w:rsidRDefault="003C7A0D" w:rsidP="003C7A0D">
      <w:pPr>
        <w:jc w:val="center"/>
      </w:pPr>
    </w:p>
    <w:p w14:paraId="36801C2F" w14:textId="6C1DF705" w:rsidR="003C7A0D" w:rsidRDefault="003C7A0D" w:rsidP="003C7A0D">
      <w:pPr>
        <w:jc w:val="center"/>
      </w:pPr>
      <w:r>
        <w:rPr>
          <w:noProof/>
          <w:sz w:val="96"/>
          <w:szCs w:val="96"/>
        </w:rPr>
        <w:drawing>
          <wp:inline distT="0" distB="0" distL="0" distR="0" wp14:anchorId="599F0C97" wp14:editId="4099ECCB">
            <wp:extent cx="1590675" cy="590550"/>
            <wp:effectExtent l="0" t="0" r="0" b="0"/>
            <wp:docPr id="1" name="Рисунок 1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FD0E" w14:textId="77777777" w:rsidR="003C7A0D" w:rsidRDefault="003C7A0D" w:rsidP="003C7A0D">
      <w:pPr>
        <w:jc w:val="center"/>
      </w:pPr>
    </w:p>
    <w:p w14:paraId="2589F4F4" w14:textId="77777777" w:rsidR="003C7A0D" w:rsidRDefault="003C7A0D" w:rsidP="003C7A0D">
      <w:pPr>
        <w:jc w:val="center"/>
      </w:pPr>
    </w:p>
    <w:p w14:paraId="3886F9A6" w14:textId="77777777" w:rsidR="003C7A0D" w:rsidRDefault="003C7A0D" w:rsidP="003C7A0D">
      <w:pPr>
        <w:jc w:val="center"/>
      </w:pPr>
    </w:p>
    <w:p w14:paraId="47A48D0D" w14:textId="77777777" w:rsidR="003C7A0D" w:rsidRPr="003C7A0D" w:rsidRDefault="003C7A0D" w:rsidP="003C7A0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0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ADA19F1" w14:textId="77777777" w:rsidR="003C7A0D" w:rsidRDefault="003C7A0D" w:rsidP="003C7A0D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A0D">
        <w:rPr>
          <w:rFonts w:ascii="Times New Roman" w:hAnsi="Times New Roman" w:cs="Times New Roman"/>
          <w:sz w:val="28"/>
          <w:szCs w:val="28"/>
        </w:rPr>
        <w:t xml:space="preserve">по     химии </w:t>
      </w:r>
    </w:p>
    <w:p w14:paraId="113015D3" w14:textId="15B4241D" w:rsidR="003C7A0D" w:rsidRPr="003C7A0D" w:rsidRDefault="003C7A0D" w:rsidP="003C7A0D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A0D">
        <w:rPr>
          <w:rFonts w:ascii="Times New Roman" w:hAnsi="Times New Roman" w:cs="Times New Roman"/>
          <w:sz w:val="28"/>
          <w:szCs w:val="28"/>
        </w:rPr>
        <w:t>8 – 9 классы</w:t>
      </w:r>
    </w:p>
    <w:p w14:paraId="2D243A4F" w14:textId="77777777" w:rsidR="003C7A0D" w:rsidRDefault="003C7A0D" w:rsidP="003C7A0D">
      <w:pPr>
        <w:jc w:val="center"/>
      </w:pPr>
    </w:p>
    <w:p w14:paraId="68141BFB" w14:textId="3CA79D76" w:rsidR="003C7A0D" w:rsidRDefault="003C7A0D" w:rsidP="003C7A0D">
      <w:pPr>
        <w:spacing w:line="300" w:lineRule="auto"/>
        <w:jc w:val="center"/>
        <w:rPr>
          <w:b/>
          <w:sz w:val="28"/>
          <w:szCs w:val="28"/>
        </w:rPr>
      </w:pPr>
    </w:p>
    <w:p w14:paraId="66826291" w14:textId="77777777" w:rsidR="003C7A0D" w:rsidRDefault="003C7A0D" w:rsidP="003C7A0D">
      <w:pPr>
        <w:jc w:val="right"/>
        <w:rPr>
          <w:sz w:val="28"/>
          <w:szCs w:val="28"/>
        </w:rPr>
      </w:pPr>
    </w:p>
    <w:p w14:paraId="330C5494" w14:textId="77777777" w:rsidR="003C7A0D" w:rsidRDefault="003C7A0D" w:rsidP="003C7A0D">
      <w:pPr>
        <w:jc w:val="right"/>
        <w:rPr>
          <w:sz w:val="28"/>
          <w:szCs w:val="28"/>
        </w:rPr>
      </w:pPr>
    </w:p>
    <w:p w14:paraId="7B158DED" w14:textId="77777777" w:rsidR="003C7A0D" w:rsidRDefault="003C7A0D" w:rsidP="003C7A0D">
      <w:pPr>
        <w:jc w:val="right"/>
        <w:rPr>
          <w:sz w:val="28"/>
          <w:szCs w:val="28"/>
        </w:rPr>
      </w:pPr>
    </w:p>
    <w:p w14:paraId="04F2A6FA" w14:textId="77777777" w:rsidR="003C7A0D" w:rsidRDefault="003C7A0D" w:rsidP="003C7A0D">
      <w:pPr>
        <w:spacing w:line="300" w:lineRule="auto"/>
        <w:jc w:val="center"/>
        <w:rPr>
          <w:b/>
          <w:sz w:val="28"/>
          <w:szCs w:val="28"/>
        </w:rPr>
      </w:pPr>
    </w:p>
    <w:p w14:paraId="6BFC6B42" w14:textId="77777777" w:rsidR="003C7A0D" w:rsidRDefault="003C7A0D" w:rsidP="003C7A0D">
      <w:pPr>
        <w:spacing w:line="300" w:lineRule="auto"/>
        <w:jc w:val="center"/>
        <w:rPr>
          <w:b/>
          <w:sz w:val="28"/>
          <w:szCs w:val="28"/>
        </w:rPr>
      </w:pPr>
    </w:p>
    <w:p w14:paraId="4DABA3C9" w14:textId="77777777" w:rsidR="003C7A0D" w:rsidRPr="003C7A0D" w:rsidRDefault="003C7A0D" w:rsidP="003C7A0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A0D">
        <w:rPr>
          <w:rFonts w:ascii="Times New Roman" w:hAnsi="Times New Roman" w:cs="Times New Roman"/>
          <w:b/>
          <w:sz w:val="28"/>
          <w:szCs w:val="28"/>
        </w:rPr>
        <w:t>с.Сухотское</w:t>
      </w:r>
      <w:proofErr w:type="spellEnd"/>
    </w:p>
    <w:p w14:paraId="4CB72392" w14:textId="77777777" w:rsidR="003C7A0D" w:rsidRPr="003C7A0D" w:rsidRDefault="003C7A0D" w:rsidP="003C7A0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0D"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422B4BD4" w14:textId="22261FFC" w:rsidR="00E71053" w:rsidRDefault="003C7A0D" w:rsidP="00E71053">
      <w:pPr>
        <w:spacing w:line="30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 </w:t>
      </w:r>
    </w:p>
    <w:p w14:paraId="1208CC53" w14:textId="77777777" w:rsidR="008E49BD" w:rsidRPr="008E49BD" w:rsidRDefault="009055D3" w:rsidP="008E49BD">
      <w:pPr>
        <w:pStyle w:val="af"/>
        <w:numPr>
          <w:ilvl w:val="0"/>
          <w:numId w:val="2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9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76934A7D" w14:textId="77777777" w:rsidR="008E49BD" w:rsidRPr="008E49BD" w:rsidRDefault="008E49BD" w:rsidP="008E49BD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Рабочая программа курса химии для основной школы разработана в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14:paraId="0B9DA269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деятельностный подход в изучении химии способствуют достижению личностных, предметных и метапредметных образовательных результатов. </w:t>
      </w:r>
    </w:p>
    <w:p w14:paraId="396C5981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основу курса положены следующие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28F05" w14:textId="77777777"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материальное единство и взаимосвязь объектов и явлений природы;</w:t>
      </w:r>
    </w:p>
    <w:p w14:paraId="39256E89" w14:textId="77777777"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ведущая роль теоретических знаний для объяснения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прогнозирования химических явлений, оценки их практической значимости;</w:t>
      </w:r>
    </w:p>
    <w:p w14:paraId="6C0E4EB1" w14:textId="77777777"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взаимосвязь качественной и количественной сторон химических объектов материального мира;</w:t>
      </w:r>
    </w:p>
    <w:p w14:paraId="7BEDBCBB" w14:textId="77777777"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развитие химической науки и производство химических веществ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14:paraId="6A6E4971" w14:textId="77777777"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веществами.</w:t>
      </w:r>
    </w:p>
    <w:p w14:paraId="24046977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Эти идеи реализуются в курсе химии основной школы путём достижения следующих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4EC5E8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14:paraId="610B40A7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14:paraId="07BC2BAD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14:paraId="58E439A1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и реализация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14:paraId="4683AEA7" w14:textId="77777777"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Овладение ключевыми компетенциями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14:paraId="44D01C5A" w14:textId="77777777"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14:paraId="7EDC80CF" w14:textId="77777777"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14:paraId="6C46766A" w14:textId="77777777"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 xml:space="preserve"> развиваются умения наблюдать и 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14:paraId="6639AC07" w14:textId="77777777"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14:paraId="4D897B8F" w14:textId="77777777"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14:paraId="2E55EFD2" w14:textId="77777777" w:rsidR="00E45443" w:rsidRPr="00C94A91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  <w:r w:rsidR="00C94A91" w:rsidRPr="00C94A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A91" w:rsidRPr="00C94A91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УМК созданного под руководством</w:t>
      </w:r>
      <w:r w:rsidR="00C94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91">
        <w:rPr>
          <w:rFonts w:ascii="Times New Roman" w:hAnsi="Times New Roman" w:cs="Times New Roman"/>
          <w:sz w:val="24"/>
          <w:szCs w:val="24"/>
        </w:rPr>
        <w:t>ГабриелянаО.С</w:t>
      </w:r>
      <w:proofErr w:type="spellEnd"/>
      <w:r w:rsidR="00C94A91">
        <w:rPr>
          <w:rFonts w:ascii="Times New Roman" w:hAnsi="Times New Roman" w:cs="Times New Roman"/>
          <w:sz w:val="24"/>
          <w:szCs w:val="24"/>
        </w:rPr>
        <w:t>.</w:t>
      </w:r>
    </w:p>
    <w:p w14:paraId="31DE2115" w14:textId="77777777" w:rsidR="00073F1C" w:rsidRPr="00073F1C" w:rsidRDefault="00073F1C" w:rsidP="00073F1C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073F1C">
        <w:rPr>
          <w:color w:val="000000"/>
          <w:sz w:val="24"/>
          <w:szCs w:val="24"/>
          <w:shd w:val="clear" w:color="auto" w:fill="FFFFFF"/>
        </w:rPr>
        <w:t xml:space="preserve"> Габриелян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O</w:t>
      </w:r>
      <w:r w:rsidRPr="00073F1C">
        <w:rPr>
          <w:color w:val="000000"/>
          <w:sz w:val="24"/>
          <w:szCs w:val="24"/>
          <w:shd w:val="clear" w:color="auto" w:fill="FFFFFF"/>
        </w:rPr>
        <w:t xml:space="preserve">.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073F1C">
        <w:rPr>
          <w:color w:val="000000"/>
          <w:sz w:val="24"/>
          <w:szCs w:val="24"/>
          <w:shd w:val="clear" w:color="auto" w:fill="FFFFFF"/>
        </w:rPr>
        <w:t>. Химия. 8 класс : учебник для общеобразовательных организаций / О.</w:t>
      </w:r>
      <w:r w:rsidRPr="00073F1C">
        <w:rPr>
          <w:color w:val="000000"/>
          <w:sz w:val="24"/>
          <w:szCs w:val="24"/>
          <w:shd w:val="clear" w:color="auto" w:fill="FFFFFF"/>
        </w:rPr>
        <w:tab/>
        <w:t>С. Габриелян, И. Г. Остроумов, С. А. Сладков. — М.: Просвещение, 2021</w:t>
      </w:r>
    </w:p>
    <w:p w14:paraId="31A7FBA5" w14:textId="77777777" w:rsidR="00073F1C" w:rsidRDefault="00073F1C" w:rsidP="00073F1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>Габриелян O. C. Химия. 9 класс : учебник для общеобразовательных организаций / О.</w:t>
      </w:r>
      <w:r w:rsidRPr="00073F1C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2021</w:t>
      </w:r>
    </w:p>
    <w:p w14:paraId="146DBAB1" w14:textId="77777777" w:rsid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            Учебники соответствуют Федеральному государственному образовательному стандарту. Рекомендованы Министерством просвещения  Российской Федерации.</w:t>
      </w:r>
    </w:p>
    <w:p w14:paraId="509FD24B" w14:textId="77777777" w:rsidR="00073F1C" w:rsidRP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 учебным планом МКОУ </w:t>
      </w:r>
      <w:proofErr w:type="spellStart"/>
      <w:r w:rsidRPr="00073F1C">
        <w:rPr>
          <w:rFonts w:ascii="Times New Roman" w:hAnsi="Times New Roman" w:cs="Times New Roman"/>
          <w:sz w:val="24"/>
          <w:szCs w:val="24"/>
        </w:rPr>
        <w:t>Большеалабухской</w:t>
      </w:r>
      <w:proofErr w:type="spellEnd"/>
      <w:r w:rsidRPr="00073F1C">
        <w:rPr>
          <w:rFonts w:ascii="Times New Roman" w:hAnsi="Times New Roman" w:cs="Times New Roman"/>
          <w:sz w:val="24"/>
          <w:szCs w:val="24"/>
        </w:rPr>
        <w:t xml:space="preserve"> СОШ  для уровня основного общего образования с использованием современного оборудования центра естественно-научной и технологической направленности «Точка роста». 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</w:t>
      </w:r>
      <w:r>
        <w:rPr>
          <w:rFonts w:ascii="Times New Roman" w:hAnsi="Times New Roman" w:cs="Times New Roman"/>
          <w:sz w:val="24"/>
          <w:szCs w:val="24"/>
        </w:rPr>
        <w:t>тора учебного предмета «Химия</w:t>
      </w:r>
      <w:r w:rsidRPr="00073F1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E5377B7" w14:textId="77777777" w:rsidR="00073F1C" w:rsidRPr="00073F1C" w:rsidRDefault="00073F1C" w:rsidP="00073F1C">
      <w:pPr>
        <w:pStyle w:val="ab"/>
        <w:shd w:val="clear" w:color="auto" w:fill="auto"/>
        <w:tabs>
          <w:tab w:val="left" w:pos="361"/>
        </w:tabs>
        <w:spacing w:before="0" w:after="0" w:line="276" w:lineRule="auto"/>
        <w:ind w:left="740" w:firstLine="0"/>
        <w:jc w:val="both"/>
      </w:pPr>
    </w:p>
    <w:p w14:paraId="0324739D" w14:textId="77777777" w:rsidR="00C94A91" w:rsidRPr="00C94A91" w:rsidRDefault="00C94A91" w:rsidP="00C94A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3F021" w14:textId="77777777" w:rsidR="00C94A91" w:rsidRPr="00C94A91" w:rsidRDefault="00C94A91" w:rsidP="00C94A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FEE46" w14:textId="77777777" w:rsidR="008E49BD" w:rsidRPr="008E49BD" w:rsidRDefault="008E49BD" w:rsidP="008E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D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14:paraId="7DF49418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</w:t>
      </w:r>
      <w:r w:rsidRPr="008E49BD">
        <w:rPr>
          <w:rFonts w:ascii="Times New Roman" w:hAnsi="Times New Roman" w:cs="Times New Roman"/>
          <w:sz w:val="24"/>
          <w:szCs w:val="24"/>
        </w:rPr>
        <w:lastRenderedPageBreak/>
        <w:t>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14:paraId="2AE2646B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4A33257A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«вещество» – знание о составе и строении веществ, их свойствах и биологическом значении;</w:t>
      </w:r>
    </w:p>
    <w:p w14:paraId="27319389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«химическая реакция» – знание о превращениях одних веществ в другие, условиях протекания таких превращений и способах управления реакциями;</w:t>
      </w:r>
    </w:p>
    <w:p w14:paraId="33F5BCEC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14:paraId="755D6E84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14:paraId="1C65B46B" w14:textId="77777777"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72718" w14:textId="77777777" w:rsidR="008E49BD" w:rsidRPr="00E00AE7" w:rsidRDefault="008E49BD" w:rsidP="00073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14:paraId="67337C5D" w14:textId="77777777" w:rsidR="00E00AE7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Химия в основной школе изучается 8 и 9 классах. Общее число учебных часов за 2 года обучения составляет 138,из них 70 (2 ч в неделю) в 8 классе, 68ч (2 часа в неделю) в 9 классе.</w:t>
      </w:r>
    </w:p>
    <w:p w14:paraId="3D36E1EA" w14:textId="77777777"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E7">
        <w:rPr>
          <w:rFonts w:ascii="Times New Roman" w:hAnsi="Times New Roman" w:cs="Times New Roman"/>
          <w:sz w:val="24"/>
          <w:szCs w:val="24"/>
        </w:rPr>
        <w:t xml:space="preserve">Предлагаемый курс хотя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  </w:t>
      </w:r>
    </w:p>
    <w:p w14:paraId="7D859795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53D92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14:paraId="0EE7C90F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работать с веществами;</w:t>
      </w:r>
    </w:p>
    <w:p w14:paraId="6D18EEB5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выполнять простые химические опыты;</w:t>
      </w:r>
    </w:p>
    <w:p w14:paraId="708A80AD" w14:textId="77777777"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учит школьников безопасному и экологически грамотному обращению с веществами в быту и на производстве.</w:t>
      </w:r>
    </w:p>
    <w:p w14:paraId="0C774E7C" w14:textId="77777777"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A923C" w14:textId="77777777"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</w:t>
      </w:r>
    </w:p>
    <w:p w14:paraId="2898E190" w14:textId="77777777"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8 класс</w:t>
      </w:r>
    </w:p>
    <w:p w14:paraId="0C121C05" w14:textId="77777777"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контрольных работ – 4 часа, </w:t>
      </w:r>
    </w:p>
    <w:p w14:paraId="2DC9A2F7" w14:textId="77777777"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14:paraId="2B7DAB95" w14:textId="77777777"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9 класс</w:t>
      </w:r>
    </w:p>
    <w:p w14:paraId="0F2C4268" w14:textId="77777777"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контрольных работ – 4 часа, </w:t>
      </w:r>
    </w:p>
    <w:p w14:paraId="2FFC4A00" w14:textId="77777777"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14:paraId="7CAFC101" w14:textId="77777777"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C4FDA" w14:textId="77777777"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Срок ре</w:t>
      </w:r>
      <w:r w:rsidR="00E00AE7" w:rsidRPr="00D42BC4">
        <w:rPr>
          <w:rFonts w:ascii="Times New Roman" w:hAnsi="Times New Roman" w:cs="Times New Roman"/>
          <w:sz w:val="24"/>
          <w:szCs w:val="24"/>
        </w:rPr>
        <w:t>ализации учебной программы- два учебных</w:t>
      </w:r>
      <w:r w:rsidRPr="00D42BC4">
        <w:rPr>
          <w:rFonts w:ascii="Times New Roman" w:hAnsi="Times New Roman" w:cs="Times New Roman"/>
          <w:sz w:val="24"/>
          <w:szCs w:val="24"/>
        </w:rPr>
        <w:t xml:space="preserve"> год</w:t>
      </w:r>
      <w:r w:rsidR="00E00AE7" w:rsidRPr="00D42BC4">
        <w:rPr>
          <w:rFonts w:ascii="Times New Roman" w:hAnsi="Times New Roman" w:cs="Times New Roman"/>
          <w:sz w:val="24"/>
          <w:szCs w:val="24"/>
        </w:rPr>
        <w:t>а</w:t>
      </w:r>
    </w:p>
    <w:p w14:paraId="0AE04E37" w14:textId="77777777"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5CBC" w14:textId="77777777" w:rsidR="00917EDB" w:rsidRPr="00335E54" w:rsidRDefault="00917EDB" w:rsidP="00E0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38072" w14:textId="77777777" w:rsidR="00E00AE7" w:rsidRPr="00E00AE7" w:rsidRDefault="00E00AE7" w:rsidP="00E0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учебного предмета «Химия»</w:t>
      </w:r>
    </w:p>
    <w:p w14:paraId="124381B0" w14:textId="77777777"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«Химия», в содержании которого главными компонентами являются научные знания и научные методы познания, позволяет пробуждать у учащихся эмоционально-ценностное отношение к изучаемому материалу. В результате учебной деятельности создаются условия для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формирования системы ценностей. Познавательная функция учебного предмета «Химия» заключается в способности его содержания развивать ценностные качества у учащихся.</w:t>
      </w:r>
    </w:p>
    <w:p w14:paraId="42D30279" w14:textId="77777777"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Познавательные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химическим знаниям как одному из компонентов культуры человека наряду с другими естественнонаучными знаниями; окружающему миру как миру веществ и происходящих с ними явлений; познавательной деятельности (как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теоретиче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ской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так и экспериментальной) как источнику знаний;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объективности и достоверности знаний о веществах и происходящих с ними явлениях; сложности и бесконечности процесса познания (на примере истории химических открытий); действия законов природы и необходимости их учета во всех сферах деятельности человека; 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др.).</w:t>
      </w:r>
    </w:p>
    <w:p w14:paraId="3412A503" w14:textId="77777777"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Ценности труда и быта: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отношение к трудовой деятельности как естественной физической и интеллектуальной потребности, труду как творческой деятельности, позволяющей применять знания на практике; сохранение и поддержание собственного здоровья и здоровья окружающих, в том числе организация питания с учетом состава и энергетической ценности пищи; соблюдение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 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14:paraId="4A5141C0" w14:textId="77777777"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Нравственные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самосовершенствования), другим людям (гуманизм, взаимное уважение между людьми, товарищеская взаимопомощь и требовательность, коллективизм, забота о других людях), 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приводящего к возникновению глобальных проблем);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необходимости уважительного отношения к достижениям отечественной науки, исследовательской деятельности российских ученых-химиков (патриотические чувства).</w:t>
      </w:r>
    </w:p>
    <w:p w14:paraId="2A543E8A" w14:textId="77777777"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Коммуникативные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нормам языка (естественного и химического) в различных источниках информации (литература, СМИ, Интернет и др.);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принятия различных средств и приемов коммуникации; получения информации из различных источников; аргументированной, критической оценки информации, полученной из различных источников; сообщения точной и достоверной информации; ясности, доступности, логичности в зависимости от цели, полноты или краткости  изложения информации; стремления понять  смысл обращенной к человеку речи (устной и письменной); ведения диалога для выявления разных точек зрения на рассматриваемую информацию; выражения личных оценок и суждений; принятия вывода, который формируется в процессе коммуникации.</w:t>
      </w:r>
    </w:p>
    <w:p w14:paraId="7CEFFB29" w14:textId="77777777" w:rsid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Эстетические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позитивное чувственно-ценностное отношение: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окружающему миру (красота, совершенство и  гармония  окружающей природы и космоса в целом); 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 выполнению учебных задач как к процессу, доставляющему эстетическое удовольствие (красивое, изящное решение или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доказа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тельство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простота, в основе которой лежит гармония);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изображения истины,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научных знаний в чувственной форме (например, в произведениях искусства, посвященных научным открытиям, ученым, веществам и их превращениям).</w:t>
      </w:r>
    </w:p>
    <w:p w14:paraId="1D835B98" w14:textId="77777777" w:rsidR="00E45443" w:rsidRPr="00335E54" w:rsidRDefault="00E45443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D87E5" w14:textId="77777777" w:rsidR="006C15CE" w:rsidRPr="00D42BC4" w:rsidRDefault="006C15CE" w:rsidP="006C15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>5. Личностные, метапредметные и предметные результаты освоения курса химии</w:t>
      </w:r>
    </w:p>
    <w:p w14:paraId="46334671" w14:textId="77777777" w:rsidR="006C15CE" w:rsidRPr="006C15CE" w:rsidRDefault="006C15CE" w:rsidP="00073F1C">
      <w:pPr>
        <w:spacing w:after="0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C15C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14:paraId="38222642" w14:textId="77777777" w:rsidR="006C15CE" w:rsidRPr="006C15CE" w:rsidRDefault="006C15CE" w:rsidP="00073F1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27737" w14:textId="77777777"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14:paraId="72442629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осознание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14:paraId="3B78E10A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14:paraId="275E1713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14:paraId="5FA7F098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14:paraId="48C5D601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освоение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14:paraId="68AFB595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14:paraId="37D61170" w14:textId="77777777"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B647" w14:textId="77777777"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14:paraId="67C88B4C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14:paraId="1394C3B8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планирование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14:paraId="4D252CE7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соотнесение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осуществление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14:paraId="26388990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14:paraId="62022583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выявление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построение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14:paraId="07660862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14:paraId="705C3964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14:paraId="1D12AE76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генерирование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14:paraId="70BBA587" w14:textId="77777777"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A22E1" w14:textId="77777777"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14:paraId="0AA8EEE1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14:paraId="0DE0D8C0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14:paraId="05E7FB45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14:paraId="2F9F3E6A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B2A32C4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классифицировать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</w:p>
    <w:p w14:paraId="6CEA3CE7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периодического закона,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 И. Менделеева,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раскрытие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14:paraId="712F507E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14:paraId="3F2FE53D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отображение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с помощью схем;</w:t>
      </w:r>
    </w:p>
    <w:p w14:paraId="2B7A2B8E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14:paraId="08E5AAA0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написание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14:paraId="6DCF6CE7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14:paraId="4991BD46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14:paraId="7716FADF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определение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14:paraId="47A3320D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14:paraId="5AC3EC12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 форме;</w:t>
      </w:r>
    </w:p>
    <w:p w14:paraId="29445617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14:paraId="3DA78B3E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окислительно-восстановительных реакций с помощью метода электронного баланса; </w:t>
      </w:r>
    </w:p>
    <w:p w14:paraId="5F95B006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 «окисление» и «восстановление» для характеристики химических свойств веществ;</w:t>
      </w:r>
    </w:p>
    <w:p w14:paraId="0C8EC29B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сульфат- и карбонат-анионов и катиона аммония в растворе;</w:t>
      </w:r>
    </w:p>
    <w:p w14:paraId="5BCC616A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14:paraId="4AC206AF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14:paraId="108745FD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14:paraId="3094A94B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установление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различий гидро-,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пиро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- и электрометаллургии и 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иллюстрирование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этих различий примерами промышленных способов получения металлов;</w:t>
      </w:r>
    </w:p>
    <w:p w14:paraId="522F666E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давать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14:paraId="7F796F09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описывать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14:paraId="70A5ADBE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производить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14:paraId="1F074D6F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14:paraId="76325517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распознавание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14:paraId="03F75549" w14:textId="77777777"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соблюдение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14:paraId="428F83CC" w14:textId="77777777"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BFFE61" w14:textId="77777777" w:rsidR="006C15CE" w:rsidRPr="006C15CE" w:rsidRDefault="006C15CE" w:rsidP="00073F1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оценки:</w:t>
      </w:r>
    </w:p>
    <w:p w14:paraId="5E8E9DD6" w14:textId="77777777"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6275" w:firstLine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устного ответа Отметка «5»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14:paraId="204A0957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 на основании изученных теорий;</w:t>
      </w:r>
    </w:p>
    <w:p w14:paraId="535505FA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8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изложен в определенной логической последовательности, литературным языком;</w:t>
      </w:r>
    </w:p>
    <w:p w14:paraId="7FD32A92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самостоятельный.</w:t>
      </w:r>
    </w:p>
    <w:p w14:paraId="631532AD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;</w:t>
      </w:r>
    </w:p>
    <w:p w14:paraId="3F45F8A1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 и правильный на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вании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изученных теорий;</w:t>
      </w:r>
    </w:p>
    <w:p w14:paraId="7A6013E6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 изложен в определенной логической последовательности, при том допущены две-три несущественные ошибки, исправленные по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требованиюучителя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2E84F79" w14:textId="77777777" w:rsidR="006C15CE" w:rsidRPr="006C15CE" w:rsidRDefault="006C15CE" w:rsidP="00073F1C">
      <w:pPr>
        <w:keepNext/>
        <w:keepLines/>
        <w:suppressAutoHyphens/>
        <w:spacing w:after="0"/>
        <w:ind w:left="31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«З»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14:paraId="353DA49B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349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полный, но при этом допущена существенная ошибка или ответ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неполный,несвязный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E0AB5F" w14:textId="77777777" w:rsidR="006C15CE" w:rsidRPr="006C15CE" w:rsidRDefault="006C15CE" w:rsidP="00073F1C">
      <w:pPr>
        <w:keepNext/>
        <w:keepLines/>
        <w:tabs>
          <w:tab w:val="left" w:pos="9349"/>
        </w:tabs>
        <w:suppressAutoHyphens/>
        <w:spacing w:after="0"/>
        <w:ind w:left="311" w:right="-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14:paraId="7E1B25E9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228" w:right="-7" w:hanging="2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ответе обнаружено непонимание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учащимсяосновногосодержания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14:paraId="728A6A01" w14:textId="77777777"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311AD10" w14:textId="77777777"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93"/>
        </w:tabs>
        <w:suppressAutoHyphens/>
        <w:autoSpaceDE w:val="0"/>
        <w:autoSpaceDN w:val="0"/>
        <w:spacing w:after="0"/>
        <w:ind w:left="592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экспериментальных умений</w:t>
      </w:r>
    </w:p>
    <w:p w14:paraId="18290CAA" w14:textId="77777777"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79D7A507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242" w:firstLine="111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ставится на основании наблюдения за учащимися и письменного отчета за работу.</w:t>
      </w:r>
    </w:p>
    <w:p w14:paraId="60E3047D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«5»:</w:t>
      </w:r>
    </w:p>
    <w:p w14:paraId="00300E80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полностью и правильно, сделаны правильные наблюдения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ивыводы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EA8E4DE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эксперимент осуществлен по плану с учетом техники безопасности и правил работы с веществами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иоборудованием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0610479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проявлены организационно - трудовые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умения,поддерживаются</w:t>
      </w:r>
      <w:proofErr w:type="spellEnd"/>
    </w:p>
    <w:p w14:paraId="64F5666E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чистота рабочего места и порядок (на столе, экономно используются реактивы).</w:t>
      </w:r>
    </w:p>
    <w:p w14:paraId="356766F3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14:paraId="5AE53BB6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158" w:right="142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работе с веществами и оборудованием.</w:t>
      </w:r>
    </w:p>
    <w:p w14:paraId="2730A13E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14:paraId="0FA67F20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8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 не менее чем наполовину или допущена существенная ошибка в ходе эксперимента 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объяснении,воформлении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работы, в соблюдении правил техники безопасности на работе с веществами и оборудованием, которая исправляется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потребованию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учителя.</w:t>
      </w:r>
    </w:p>
    <w:p w14:paraId="01679990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14:paraId="7E7ADFDB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оборудованием,которыеучащийся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может исправить даже по требованию учителя;</w:t>
      </w:r>
    </w:p>
    <w:p w14:paraId="4AEADDC1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 выполнена, у учащегося отсутствует экспериментальные умения.</w:t>
      </w:r>
    </w:p>
    <w:p w14:paraId="2F4A0A9C" w14:textId="77777777"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856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умений решать расчетные задачи Отметка «5»:</w:t>
      </w:r>
    </w:p>
    <w:p w14:paraId="4685BFD0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71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логическом рассуждении и решении нет ошибок, задача решена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рациональнымспособом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41C70CC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14:paraId="221FFA9C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35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логическом рассуждении и решения нет существенных ошибок, но задача решена нерациональным способом, или допущено не более двух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несущественныхошибок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DDE480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14:paraId="3E93D452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1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логическом рассуждении нет существенных ошибок, но допущена существенная ошибка 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математическихрасчетах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845351D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14:paraId="221385E2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имеется существенные ошибки в логическом  рассуждении и в решении;</w:t>
      </w:r>
    </w:p>
    <w:p w14:paraId="6203FB9A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ответа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назадание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DD82E3E" w14:textId="77777777"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981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 Отметка «5»:</w:t>
      </w:r>
    </w:p>
    <w:p w14:paraId="7972DE8E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правильный, возможна несущественная ошибка.</w:t>
      </w:r>
    </w:p>
    <w:p w14:paraId="46D0EC37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14:paraId="5802D2EB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неполный или допущено не более двух несущественных ошибок.</w:t>
      </w:r>
    </w:p>
    <w:p w14:paraId="7F627282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14:paraId="7ECFF011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не менее чем наполовину, допущена одна существенная ошибка и при этом две-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тринесущественные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A39AC59" w14:textId="77777777"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14:paraId="619582A9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меньше чем наполовину или содержит несколько существенных ошибок;</w:t>
      </w:r>
    </w:p>
    <w:p w14:paraId="3FC26D4E" w14:textId="77777777"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невыполнена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E80FFF" w14:textId="77777777"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1BA6822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24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При оценке выполнения письменной контрольной работы необходимо учитывать требования единого орфографического режима</w:t>
      </w:r>
    </w:p>
    <w:p w14:paraId="67398032" w14:textId="77777777"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3F7DF93" w14:textId="77777777"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тестовых работ</w:t>
      </w:r>
    </w:p>
    <w:p w14:paraId="7748D9F9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</w:t>
      </w: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вопросов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необходимоиспользовать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итогового контроля.</w:t>
      </w:r>
    </w:p>
    <w:p w14:paraId="40DF21EA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оценивании используется следующая шкала: </w:t>
      </w:r>
    </w:p>
    <w:p w14:paraId="4B24DC9B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5 вопросов</w:t>
      </w:r>
    </w:p>
    <w:p w14:paraId="603014E7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нет ошибок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F9EBFA8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 ошибка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82B4C6C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01FB483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5CC102" w14:textId="77777777"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0654524" w14:textId="77777777"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30 вопросов:</w:t>
      </w:r>
    </w:p>
    <w:p w14:paraId="081A40A3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25-З0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22E566C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19-24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6B669B0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13-18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F0179E6" w14:textId="77777777"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 12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6AE5B3A" w14:textId="77777777" w:rsidR="006C15CE" w:rsidRPr="006C15CE" w:rsidRDefault="006C15CE" w:rsidP="00073F1C">
      <w:pPr>
        <w:widowControl w:val="0"/>
        <w:tabs>
          <w:tab w:val="left" w:pos="411"/>
        </w:tabs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Оценка выполнения тестовых заданий:</w:t>
      </w:r>
    </w:p>
    <w:p w14:paraId="69EE7E69" w14:textId="77777777"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85 – 100%.</w:t>
      </w:r>
    </w:p>
    <w:p w14:paraId="7D7460C7" w14:textId="77777777"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65 – 84%.</w:t>
      </w:r>
    </w:p>
    <w:p w14:paraId="74B19BF0" w14:textId="77777777"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«3»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учащийся выполнил тестовые задания на 49 – 64%.</w:t>
      </w:r>
    </w:p>
    <w:p w14:paraId="5CB84AE2" w14:textId="77777777"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менее чем на 49%.</w:t>
      </w:r>
    </w:p>
    <w:p w14:paraId="251DB451" w14:textId="77777777"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14:paraId="7F9B56B2" w14:textId="77777777"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14:paraId="0559F19D" w14:textId="77777777"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14:paraId="6696CCC1" w14:textId="77777777"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14:paraId="4239F536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14:paraId="4480DE13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14:paraId="1ED4675B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14:paraId="558DC97A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14:paraId="3B7728BC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14:paraId="65627ED9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14:paraId="0EA940C6" w14:textId="77777777"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14:paraId="0E269BAA" w14:textId="77777777"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14:paraId="7A2E70EB" w14:textId="77777777"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14:paraId="62AECEFF" w14:textId="77777777"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14:paraId="6747EE91" w14:textId="77777777" w:rsidR="00BA6622" w:rsidRPr="00335E54" w:rsidRDefault="00BA6622" w:rsidP="00073F1C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14:paraId="4D981A06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14:paraId="5F2B40DA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14:paraId="1963E1E2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А — 2 баллами;</w:t>
      </w:r>
    </w:p>
    <w:p w14:paraId="27DD6A27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В — 4 баллами;</w:t>
      </w:r>
    </w:p>
    <w:p w14:paraId="743E25D8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С - 6 баллами.</w:t>
      </w:r>
    </w:p>
    <w:p w14:paraId="0F3EBAD8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С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 С,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14:paraId="7492AF2E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14:paraId="3A577930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14:paraId="48D0FB7B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14:paraId="144C7DBF" w14:textId="77777777" w:rsidR="00BA6622" w:rsidRPr="00335E54" w:rsidRDefault="00BA6622" w:rsidP="00073F1C">
      <w:pPr>
        <w:spacing w:after="228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14:paraId="5580B69E" w14:textId="77777777" w:rsidR="00BA6622" w:rsidRPr="00335E54" w:rsidRDefault="00BA6622" w:rsidP="00073F1C">
      <w:pPr>
        <w:pStyle w:val="32"/>
        <w:shd w:val="clear" w:color="auto" w:fill="auto"/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14:paraId="45EAA803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14:paraId="563C420C" w14:textId="77777777" w:rsidR="00BA6622" w:rsidRPr="00335E54" w:rsidRDefault="00BA6622" w:rsidP="00073F1C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14:paraId="60BEA0B9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7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14:paraId="0C28B54C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14:paraId="10BFE128" w14:textId="77777777"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14:paraId="2C2D6604" w14:textId="77777777"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14:paraId="64AF80EA" w14:textId="77777777" w:rsidR="000B3C8A" w:rsidRDefault="006C15CE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 w:type="page"/>
      </w:r>
    </w:p>
    <w:p w14:paraId="3BF18C91" w14:textId="77777777"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A5E4F" w14:textId="77777777"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0C90C" w14:textId="77777777" w:rsidR="00917EDB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65DD516" w14:textId="77777777"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14:paraId="78C46D0E" w14:textId="77777777"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14:paraId="2298978A" w14:textId="77777777" w:rsidR="000B3C8A" w:rsidRPr="00EA6E8F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b w:val="0"/>
        </w:rPr>
      </w:pPr>
      <w:bookmarkStart w:id="1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1"/>
      <w:r w:rsidR="0082770B">
        <w:rPr>
          <w:rStyle w:val="2"/>
          <w:b/>
          <w:bCs/>
          <w:color w:val="000000"/>
        </w:rPr>
        <w:t>(21 час)</w:t>
      </w:r>
    </w:p>
    <w:p w14:paraId="52FA60DF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14:paraId="6A633FBF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14:paraId="7C918270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14:paraId="7545ECC8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14:paraId="1699BCA7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14:paraId="22E72039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А- и Б-группы. Относительная атомная масса.</w:t>
      </w:r>
    </w:p>
    <w:p w14:paraId="17CBDE1C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14:paraId="0314A2E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14:paraId="49B948E3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14:paraId="642DFA5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14:paraId="52E8DBB4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14:paraId="4A415FE8" w14:textId="77777777" w:rsidR="00984EDB" w:rsidRDefault="00984EDB" w:rsidP="00073F1C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14:paraId="4909271D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14:paraId="7F2E6995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14:paraId="32958878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14:paraId="2DA12981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14:paraId="1AC1FF66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14:paraId="1F6FB51D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14:paraId="1B83D0D6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14:paraId="2AEF572B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14:paraId="3AEFD3A7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14:paraId="1D978F01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14:paraId="5A55CAF7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14:paraId="28584903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14:paraId="5DF5C56A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14:paraId="38A35EBB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14:paraId="6E7602FF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14:paraId="405DF363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14:paraId="6F4EF574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14:paraId="432B50D6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14:paraId="6FC8F895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14:paraId="0BF559FA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14:paraId="5E898A62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14:paraId="5D8EC524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14:paraId="492DD35D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14:paraId="7E127617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14:paraId="2549525C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 .</w:t>
      </w:r>
    </w:p>
    <w:p w14:paraId="08E94C99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14:paraId="792C2D65" w14:textId="77777777"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гидроксида меди(П) и его разложение при нагревании. </w:t>
      </w:r>
    </w:p>
    <w:p w14:paraId="2ED67527" w14:textId="77777777" w:rsidR="000B3C8A" w:rsidRPr="004F55EB" w:rsidRDefault="000B3C8A" w:rsidP="00073F1C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14:paraId="74591D93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14:paraId="19D08A63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14:paraId="7059C6B6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14:paraId="3F2930A6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14:paraId="2A3C25F3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14:paraId="6088A65B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14:paraId="7562CB0B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14:paraId="6A146AF7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14:paraId="2C587D3E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14:paraId="59C9827F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14:paraId="22A02D36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14:paraId="75F339BF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14:paraId="0EFB3905" w14:textId="77777777"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14:paraId="56C72631" w14:textId="77777777" w:rsidR="000B3C8A" w:rsidRPr="004F55EB" w:rsidRDefault="004F55EB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Анализ почвы</w:t>
      </w:r>
    </w:p>
    <w:p w14:paraId="31111A8A" w14:textId="77777777" w:rsidR="004F55EB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  <w:r w:rsidR="0082770B">
        <w:rPr>
          <w:rStyle w:val="aa"/>
          <w:b/>
          <w:sz w:val="24"/>
          <w:szCs w:val="24"/>
        </w:rPr>
        <w:t>(18 часов)</w:t>
      </w:r>
    </w:p>
    <w:p w14:paraId="7833F9D2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14:paraId="7D03D762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14:paraId="176AD299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14:paraId="781E052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14:paraId="32B7C31E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14:paraId="4EC520C0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14:paraId="7B865132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14:paraId="6AE5D722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14:paraId="0E7B29D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по другому.</w:t>
      </w:r>
    </w:p>
    <w:p w14:paraId="25FFF126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14:paraId="66D2F773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14:paraId="466BDCE8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14:paraId="330679DD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14:paraId="1A7DD500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14:paraId="68611FF0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14:paraId="71132A34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14:paraId="0746FBF0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14:paraId="493BE128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14:paraId="19399380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14:paraId="50DC526A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14:paraId="2F52A033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14:paraId="0FD88964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14:paraId="011B7209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14:paraId="14F2794C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14:paraId="35240AAA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Горение водорода.</w:t>
      </w:r>
    </w:p>
    <w:p w14:paraId="42B9E79F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14:paraId="70F7A85F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14:paraId="6803325B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14:paraId="5DAFB1FC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14:paraId="384C0416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14:paraId="57459D47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14:paraId="24AF8C1B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14:paraId="7D9E9D14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48FD0E16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14:paraId="2F124BB8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14:paraId="6BEF90A2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14:paraId="608C78EE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14:paraId="080839D3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14:paraId="3E9F14B1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14:paraId="77E99740" w14:textId="77777777"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14:paraId="575C60FE" w14:textId="77777777"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14:paraId="0E01DC19" w14:textId="77777777"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14:paraId="78656D2A" w14:textId="77777777" w:rsidR="0082770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rStyle w:val="13"/>
          <w:sz w:val="24"/>
          <w:szCs w:val="24"/>
        </w:rPr>
      </w:pPr>
      <w:r w:rsidRPr="004F55EB">
        <w:rPr>
          <w:rStyle w:val="13"/>
          <w:sz w:val="24"/>
          <w:szCs w:val="24"/>
        </w:rPr>
        <w:t>Основные классы неорганических соединений</w:t>
      </w:r>
      <w:r w:rsidR="0082770B">
        <w:rPr>
          <w:rStyle w:val="13"/>
          <w:sz w:val="24"/>
          <w:szCs w:val="24"/>
        </w:rPr>
        <w:t xml:space="preserve"> (10 часов)</w:t>
      </w:r>
    </w:p>
    <w:p w14:paraId="6619EC67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14:paraId="0B8F06E9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14:paraId="0908C3CF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14:paraId="304C814A" w14:textId="77777777" w:rsidR="000B3C8A" w:rsidRPr="004F55EB" w:rsidRDefault="000B3C8A" w:rsidP="00073F1C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14:paraId="0208CA5B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14:paraId="2647A9B3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14:paraId="26460B0D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14:paraId="6822C617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19164E6E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14:paraId="07CB7EEC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14:paraId="24D0D69D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14:paraId="7AC60552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14:paraId="19C71526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14:paraId="05831E1D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14:paraId="1226E0B5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14:paraId="78872CA2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Ознакомление с коллекцией солей.</w:t>
      </w:r>
    </w:p>
    <w:p w14:paraId="74C83B7C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меди(П) с железом.</w:t>
      </w:r>
    </w:p>
    <w:p w14:paraId="409EEEF8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14:paraId="2C4281BA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14:paraId="0E778A0D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14:paraId="1AF7C128" w14:textId="77777777"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14:paraId="2DB9EA5B" w14:textId="77777777"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14:paraId="50608232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14:paraId="216F898A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  <w:r w:rsidR="0082770B">
        <w:rPr>
          <w:rStyle w:val="2"/>
          <w:b/>
          <w:bCs/>
          <w:color w:val="000000"/>
          <w:sz w:val="24"/>
          <w:szCs w:val="24"/>
        </w:rPr>
        <w:t>( 8 часов)</w:t>
      </w:r>
    </w:p>
    <w:p w14:paraId="4EFC30A6" w14:textId="77777777" w:rsidR="000B3C8A" w:rsidRPr="004F55EB" w:rsidRDefault="000B3C8A" w:rsidP="00073F1C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14:paraId="3BE32F04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14:paraId="158F76B6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14:paraId="3BC9D7D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14:paraId="4969538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14:paraId="68B548E3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14:paraId="0DBA222E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14:paraId="38BDFFE6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14:paraId="6C0EF571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14:paraId="14EAD68E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14:paraId="1035CBA6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14:paraId="7AD24C69" w14:textId="77777777"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14:paraId="70CA3F51" w14:textId="77777777" w:rsidR="000B3C8A" w:rsidRPr="004F55EB" w:rsidRDefault="000B3C8A" w:rsidP="00073F1C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14:paraId="19EC0B47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14:paraId="0F795838" w14:textId="77777777" w:rsidR="002D33A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14:paraId="3D3A2360" w14:textId="77777777" w:rsidR="000B3C8A" w:rsidRDefault="000B3C8A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(11 часов)</w:t>
      </w:r>
    </w:p>
    <w:p w14:paraId="7A6BFB34" w14:textId="77777777" w:rsidR="002D33AB" w:rsidRPr="004F55E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14:paraId="1B90F839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14:paraId="238F5FC7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14:paraId="4E5A0A31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14:paraId="6F45DCC7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14:paraId="6633BC78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14:paraId="69D2434C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14:paraId="426CB68A" w14:textId="77777777"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14:paraId="5FA3B69B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14:paraId="26A1366C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14:paraId="11B1861C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14:paraId="62728E7A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14:paraId="5FD0C1E6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14:paraId="66AB7DC1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14:paraId="5C042FDA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14:paraId="27AC96C3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14:paraId="23208524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14:paraId="31A088CD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14:paraId="76ACE853" w14:textId="77777777"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14:paraId="6259BFC5" w14:textId="77777777"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281EE014" w14:textId="77777777"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14:paraId="43872E3D" w14:textId="77777777"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5C53C" w14:textId="77777777"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C57ED" w14:textId="77777777"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603BA" w14:textId="77777777"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9CE3D" w14:textId="77777777"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9C191" w14:textId="77777777"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3B57D" w14:textId="77777777"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7B463FC4" w14:textId="77777777" w:rsidR="00D068B5" w:rsidRPr="00335E54" w:rsidRDefault="00D068B5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14:paraId="51094DB8" w14:textId="77777777"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(68 </w:t>
      </w:r>
      <w:r w:rsidR="00D068B5" w:rsidRPr="00335E54">
        <w:rPr>
          <w:rFonts w:ascii="Times New Roman" w:hAnsi="Times New Roman" w:cs="Times New Roman"/>
          <w:b/>
          <w:sz w:val="24"/>
          <w:szCs w:val="24"/>
        </w:rPr>
        <w:t>часов, 2 часа в неделю)</w:t>
      </w:r>
    </w:p>
    <w:p w14:paraId="6CF76E13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  <w:r w:rsidR="0082770B">
        <w:rPr>
          <w:rStyle w:val="2"/>
          <w:b/>
          <w:bCs/>
          <w:color w:val="000000"/>
          <w:sz w:val="24"/>
          <w:szCs w:val="24"/>
        </w:rPr>
        <w:t>( 5 часов)</w:t>
      </w:r>
    </w:p>
    <w:p w14:paraId="6B46ADC2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14:paraId="1184EA2F" w14:textId="77777777" w:rsidR="00F849C7" w:rsidRPr="0013500A" w:rsidRDefault="00F849C7" w:rsidP="00073F1C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14:paraId="3318C68C" w14:textId="77777777" w:rsidR="00F849C7" w:rsidRPr="0013500A" w:rsidRDefault="00F849C7" w:rsidP="00073F1C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14:paraId="5885A88C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14:paraId="1A9FEBD6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14:paraId="0427369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Ознакомление с коллекциями оксидов, кислот и солей.</w:t>
      </w:r>
    </w:p>
    <w:p w14:paraId="6F658A5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14:paraId="2578AC0F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14:paraId="216D7286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14:paraId="7ECF458F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14:paraId="70AC78B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14:paraId="239F980A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3C987AD8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аммиака и хлороводорода.</w:t>
      </w:r>
    </w:p>
    <w:p w14:paraId="40AD87B0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14:paraId="5C3B2EE5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14:paraId="6582FDBA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14:paraId="6D4CB00B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14:paraId="320A9048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14:paraId="5A4DDE6A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14:paraId="785A748D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14:paraId="41364294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14:paraId="59A4FD42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14:paraId="2994B07C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14:paraId="484340EA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14:paraId="571E2FDE" w14:textId="77777777"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14:paraId="3C1F2FD7" w14:textId="77777777" w:rsidR="00F849C7" w:rsidRDefault="00F849C7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  <w:r w:rsidR="0082770B">
        <w:rPr>
          <w:rStyle w:val="2"/>
          <w:b/>
          <w:bCs/>
          <w:color w:val="000000"/>
          <w:sz w:val="24"/>
          <w:szCs w:val="24"/>
        </w:rPr>
        <w:t>( 10 часов)</w:t>
      </w:r>
    </w:p>
    <w:p w14:paraId="137B1CEE" w14:textId="77777777" w:rsidR="002D33AB" w:rsidRPr="0013500A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14:paraId="7511976C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14:paraId="3EEAF695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14:paraId="57027EC8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14:paraId="15C69188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14:paraId="7DC9BDD5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14:paraId="3F8493C2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14:paraId="5C254B39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14:paraId="1DC3AA11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14:paraId="76601847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14:paraId="5F904E48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14:paraId="3E180EFA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14:paraId="3C035919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14:paraId="677DEA79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14:paraId="64990E5A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14:paraId="5EC89033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14:paraId="4F50D7E2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14:paraId="6B76CD65" w14:textId="77777777" w:rsidR="00F849C7" w:rsidRPr="0013500A" w:rsidRDefault="002D33AB" w:rsidP="00073F1C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14:paraId="47B282CB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14:paraId="26507D30" w14:textId="77777777"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14:paraId="78DF734D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14:paraId="2F573B26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14:paraId="4084E31E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14:paraId="4509C639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хлорид - или сульфат-ионы</w:t>
      </w:r>
    </w:p>
    <w:p w14:paraId="230647C2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14:paraId="42FBA927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14:paraId="4B95288A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14:paraId="34411B23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14:paraId="40BAE1DC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14:paraId="5C778E16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14:paraId="7192C1AC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14:paraId="261CE1F7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14:paraId="3D158B96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-восстановительных реакций</w:t>
      </w:r>
    </w:p>
    <w:p w14:paraId="7E98BE93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14:paraId="44D3F960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  <w:r w:rsidR="00C94A91">
        <w:rPr>
          <w:rStyle w:val="2"/>
          <w:b/>
          <w:bCs/>
          <w:color w:val="000000"/>
          <w:sz w:val="24"/>
          <w:szCs w:val="24"/>
        </w:rPr>
        <w:t>(25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14:paraId="1312A7FA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14:paraId="4DC2DBF7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14:paraId="477D6AC5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14:paraId="3175F1D1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14:paraId="14CAA822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14:paraId="3DA0E596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14:paraId="60947F09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14:paraId="3BDA6A6A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14:paraId="45313ECC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14:paraId="0D42ED3B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14:paraId="5B93B118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14:paraId="4BFDDC8E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14:paraId="65031092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14:paraId="419F9AD7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14:paraId="2303EFDE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14:paraId="6915CF3E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14:paraId="04BC7530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14:paraId="4CE868FC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14:paraId="0B106E61" w14:textId="77777777" w:rsidR="00F849C7" w:rsidRPr="0013500A" w:rsidRDefault="00F849C7" w:rsidP="00073F1C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14:paraId="1067491F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14:paraId="656CE17B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14:paraId="1D1326DE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14:paraId="02C6DDCE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14:paraId="2237E26F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14:paraId="54F67173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14:paraId="0D6B314E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14:paraId="644F3FB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Горение неметаллов - простых веществ: серы, фосфора, древесного угля.</w:t>
      </w:r>
    </w:p>
    <w:p w14:paraId="4F4C737F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14:paraId="42F7C06E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14:paraId="359E0804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14:paraId="0AA642F2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14:paraId="2762E7F3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14:paraId="18692B4C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14:paraId="15AECA2B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14:paraId="6D8E9901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14:paraId="12909CD9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14:paraId="50DDF072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14:paraId="6D5E276B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14:paraId="501B2430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14:paraId="3C482A11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14:paraId="3782A5D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14:paraId="2A2116E1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14:paraId="52776D2F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14:paraId="4AA48DCC" w14:textId="77777777" w:rsidR="0013500A" w:rsidRPr="0013500A" w:rsidRDefault="0013500A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14:paraId="25E0B044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14:paraId="37D6DC6C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14:paraId="48D2EC2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14:paraId="5EBA9AF6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14:paraId="37D7C6CE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14:paraId="6BF294D7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14:paraId="5444EB4C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14:paraId="7303B1BA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14:paraId="6FC614B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14:paraId="1D15C344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14:paraId="66F0DB3F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14:paraId="4117EE0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14:paraId="4E138332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14:paraId="5D9CEA4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14:paraId="67D4B32E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14:paraId="65EAE28C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14:paraId="7F01F1D8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14:paraId="08A7D545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14:paraId="29AD7DD4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14:paraId="7FC0E59C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14:paraId="26358956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14:paraId="6EE25EDD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14:paraId="7D5E2E15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14:paraId="211AC7C1" w14:textId="77777777"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Коллекция «Сырьё для получения серной кислоты».</w:t>
      </w:r>
    </w:p>
    <w:p w14:paraId="1B6DEECA" w14:textId="77777777" w:rsidR="0013500A" w:rsidRDefault="0013500A" w:rsidP="00073F1C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14:paraId="636E6D49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1E636250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Распознавание галогенид-ионов.</w:t>
      </w:r>
    </w:p>
    <w:p w14:paraId="65BF53E7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сульфат-ионы.</w:t>
      </w:r>
    </w:p>
    <w:p w14:paraId="7802B1A3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14:paraId="1A65A990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14:paraId="4926A9CA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14:paraId="6B4C983A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14:paraId="7478CDD9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14:paraId="597DE382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14:paraId="4D8DDECC" w14:textId="77777777" w:rsidR="00F849C7" w:rsidRPr="0013500A" w:rsidRDefault="00F849C7" w:rsidP="00073F1C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14:paraId="56A91984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14:paraId="3044BBE3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14:paraId="57E8D29F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14:paraId="19E511D4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14:paraId="03E9B35B" w14:textId="77777777" w:rsid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14:paraId="37926C85" w14:textId="77777777" w:rsidR="00F849C7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  <w:r w:rsidR="00C94A91">
        <w:rPr>
          <w:rStyle w:val="aa"/>
          <w:sz w:val="24"/>
          <w:szCs w:val="24"/>
        </w:rPr>
        <w:t xml:space="preserve"> (17</w:t>
      </w:r>
      <w:r w:rsidR="0082770B">
        <w:rPr>
          <w:rStyle w:val="aa"/>
          <w:sz w:val="24"/>
          <w:szCs w:val="24"/>
        </w:rPr>
        <w:t>часов)</w:t>
      </w:r>
    </w:p>
    <w:p w14:paraId="075A0894" w14:textId="77777777"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14:paraId="2407DC93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14:paraId="5CA5BFD4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14:paraId="5DBD0C58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14:paraId="388F6E20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 металлов, их значение в природе и жизни человека. Карбонаты и гидрокарбонаты кальция.</w:t>
      </w:r>
    </w:p>
    <w:p w14:paraId="71809983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14:paraId="6D8E3943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14:paraId="0437B727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</w:t>
      </w:r>
      <w:r w:rsidRPr="0013500A">
        <w:rPr>
          <w:rStyle w:val="12"/>
          <w:color w:val="000000"/>
          <w:sz w:val="24"/>
          <w:szCs w:val="24"/>
        </w:rPr>
        <w:lastRenderedPageBreak/>
        <w:t>чугуна в сталь. Электролиз расплавов.</w:t>
      </w:r>
    </w:p>
    <w:p w14:paraId="687A17BA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14:paraId="2EED1C21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14:paraId="595CE47F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14:paraId="5BB6B30D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14:paraId="0AFFEE8A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14:paraId="176EDE6E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14:paraId="1357E19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14:paraId="2D75A669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14:paraId="157DD41A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14:paraId="173EA7A3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 .</w:t>
      </w:r>
    </w:p>
    <w:p w14:paraId="59B1E8E9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14:paraId="1941248A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14:paraId="7323793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14:paraId="32EDAD23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14:paraId="6317EB42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14:paraId="27A9311F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14:paraId="20CE4C8D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14:paraId="255B9258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14:paraId="4509FAA2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14:paraId="2AE0E953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14:paraId="1163F22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14:paraId="424D128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14:paraId="21CC17B7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14:paraId="2DB67F14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14:paraId="4D35F390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29CDB83A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14:paraId="54214589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14:paraId="1B758904" w14:textId="77777777" w:rsidR="0013500A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14:paraId="071615AE" w14:textId="77777777" w:rsidR="0013500A" w:rsidRPr="0013500A" w:rsidRDefault="0013500A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14:paraId="754A62AA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14:paraId="41B80546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14:paraId="4BAF2F76" w14:textId="77777777"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14:paraId="1ABCA453" w14:textId="77777777" w:rsid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14:paraId="51F8D18D" w14:textId="77777777" w:rsid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  <w:r w:rsidR="00C94A91">
        <w:rPr>
          <w:rStyle w:val="aa"/>
          <w:sz w:val="24"/>
          <w:szCs w:val="24"/>
        </w:rPr>
        <w:t>(2 часа</w:t>
      </w:r>
      <w:r w:rsidR="0082770B">
        <w:rPr>
          <w:rStyle w:val="aa"/>
          <w:sz w:val="24"/>
          <w:szCs w:val="24"/>
        </w:rPr>
        <w:t>)</w:t>
      </w:r>
    </w:p>
    <w:p w14:paraId="518C006A" w14:textId="77777777"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14:paraId="02F8B575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14:paraId="1A55FFE8" w14:textId="77777777" w:rsidR="0013500A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</w:t>
      </w:r>
      <w:r w:rsidRPr="0013500A">
        <w:rPr>
          <w:rStyle w:val="12"/>
          <w:color w:val="000000"/>
          <w:sz w:val="24"/>
          <w:szCs w:val="24"/>
        </w:rPr>
        <w:lastRenderedPageBreak/>
        <w:t xml:space="preserve">сотрудничество в области охраны окружающей среды от химического загрязнения. «Зелёная химия». </w:t>
      </w:r>
    </w:p>
    <w:p w14:paraId="704715D0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14:paraId="721CB5AF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14:paraId="5272F4C8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14:paraId="1F258063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14:paraId="7CBB26BC" w14:textId="77777777"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14:paraId="32C9F328" w14:textId="77777777"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14:paraId="08821EED" w14:textId="77777777"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14:paraId="02E911F7" w14:textId="77777777" w:rsidR="0013500A" w:rsidRDefault="0013500A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14:paraId="4262D61F" w14:textId="77777777"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14:paraId="64BD2F3D" w14:textId="77777777"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  <w:r w:rsidR="00C94A91">
        <w:rPr>
          <w:rStyle w:val="aa"/>
          <w:sz w:val="24"/>
          <w:szCs w:val="24"/>
        </w:rPr>
        <w:t>(7 часов)</w:t>
      </w:r>
    </w:p>
    <w:p w14:paraId="48CA2F0C" w14:textId="77777777" w:rsidR="00F849C7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14:paraId="0F7BAAD1" w14:textId="77777777"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14:paraId="1654C408" w14:textId="77777777" w:rsidR="005374F6" w:rsidRPr="0013500A" w:rsidRDefault="00F849C7" w:rsidP="00073F1C">
      <w:pPr>
        <w:pStyle w:val="a5"/>
        <w:spacing w:line="276" w:lineRule="auto"/>
        <w:jc w:val="both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14:paraId="4CF131E9" w14:textId="77777777" w:rsidR="005374F6" w:rsidRPr="0013500A" w:rsidRDefault="005374F6" w:rsidP="00073F1C">
      <w:pPr>
        <w:pStyle w:val="a5"/>
        <w:spacing w:line="276" w:lineRule="auto"/>
        <w:rPr>
          <w:b/>
        </w:rPr>
      </w:pPr>
    </w:p>
    <w:p w14:paraId="5C148AAA" w14:textId="77777777" w:rsidR="005374F6" w:rsidRPr="00335E54" w:rsidRDefault="005374F6" w:rsidP="00397BE1">
      <w:pPr>
        <w:pStyle w:val="a5"/>
        <w:jc w:val="center"/>
        <w:rPr>
          <w:b/>
        </w:rPr>
      </w:pPr>
    </w:p>
    <w:p w14:paraId="1B187F7D" w14:textId="77777777"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14:paraId="15DFAF30" w14:textId="77777777"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5"/>
        <w:gridCol w:w="1710"/>
        <w:gridCol w:w="2149"/>
        <w:gridCol w:w="2265"/>
      </w:tblGrid>
      <w:tr w:rsidR="00397BE1" w:rsidRPr="00335E54" w14:paraId="2BF2E894" w14:textId="77777777" w:rsidTr="00CC15CF">
        <w:tc>
          <w:tcPr>
            <w:tcW w:w="757" w:type="dxa"/>
            <w:vMerge w:val="restart"/>
            <w:shd w:val="clear" w:color="auto" w:fill="auto"/>
          </w:tcPr>
          <w:p w14:paraId="41507092" w14:textId="77777777"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14:paraId="45FB6A5B" w14:textId="77777777"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14:paraId="592BEC50" w14:textId="77777777"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14:paraId="0515AF4E" w14:textId="77777777"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14:paraId="71664513" w14:textId="77777777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14:paraId="20D133CF" w14:textId="77777777"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14:paraId="14BD4EF7" w14:textId="77777777"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14:paraId="3D8B0723" w14:textId="77777777"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14:paraId="199DA667" w14:textId="77777777"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14:paraId="50058B58" w14:textId="77777777"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14:paraId="7FBF8535" w14:textId="77777777"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14:paraId="502055BA" w14:textId="77777777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14:paraId="7B74EFCC" w14:textId="77777777"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14:paraId="7B680FD6" w14:textId="77777777" w:rsidTr="00CC15CF">
        <w:tc>
          <w:tcPr>
            <w:tcW w:w="757" w:type="dxa"/>
            <w:shd w:val="clear" w:color="auto" w:fill="auto"/>
          </w:tcPr>
          <w:p w14:paraId="03859AB7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14:paraId="378CFF4D" w14:textId="77777777"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14:paraId="372AF5E1" w14:textId="77777777"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14:paraId="06278877" w14:textId="77777777"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14:paraId="35AAFAE6" w14:textId="77777777"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397BE1" w:rsidRPr="006919C9" w14:paraId="3FB27C2A" w14:textId="77777777" w:rsidTr="00CC15CF">
        <w:tc>
          <w:tcPr>
            <w:tcW w:w="757" w:type="dxa"/>
            <w:shd w:val="clear" w:color="auto" w:fill="auto"/>
          </w:tcPr>
          <w:p w14:paraId="62346D1E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14:paraId="104AF2CA" w14:textId="77777777"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14:paraId="2650EF86" w14:textId="77777777"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14:paraId="0A01ADBE" w14:textId="77777777" w:rsidR="00397BE1" w:rsidRPr="002D33AB" w:rsidRDefault="0082770B" w:rsidP="006919C9">
            <w:pPr>
              <w:pStyle w:val="a5"/>
              <w:jc w:val="center"/>
            </w:pPr>
            <w:r>
              <w:t>2</w:t>
            </w:r>
          </w:p>
        </w:tc>
        <w:tc>
          <w:tcPr>
            <w:tcW w:w="3108" w:type="dxa"/>
            <w:shd w:val="clear" w:color="auto" w:fill="auto"/>
          </w:tcPr>
          <w:p w14:paraId="7D72FF20" w14:textId="77777777"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14:paraId="3F49B917" w14:textId="77777777" w:rsidTr="00CC15CF">
        <w:tc>
          <w:tcPr>
            <w:tcW w:w="757" w:type="dxa"/>
            <w:shd w:val="clear" w:color="auto" w:fill="auto"/>
          </w:tcPr>
          <w:p w14:paraId="3D5235BE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14:paraId="15E495BD" w14:textId="77777777"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14:paraId="7D5133B8" w14:textId="77777777"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14:paraId="2F3A25A9" w14:textId="77777777"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14:paraId="64C39C22" w14:textId="77777777"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14:paraId="01D18EB3" w14:textId="77777777" w:rsidTr="00CC15CF">
        <w:tc>
          <w:tcPr>
            <w:tcW w:w="757" w:type="dxa"/>
            <w:shd w:val="clear" w:color="auto" w:fill="auto"/>
          </w:tcPr>
          <w:p w14:paraId="0A4E810C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14:paraId="00B96D19" w14:textId="77777777"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14:paraId="649B1359" w14:textId="77777777"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14:paraId="2C42312D" w14:textId="77777777"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14:paraId="02654340" w14:textId="77777777"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14:paraId="559835F6" w14:textId="77777777" w:rsidTr="00CC15CF">
        <w:tc>
          <w:tcPr>
            <w:tcW w:w="757" w:type="dxa"/>
            <w:shd w:val="clear" w:color="auto" w:fill="auto"/>
          </w:tcPr>
          <w:p w14:paraId="5F5C0F17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14:paraId="69BBE0AE" w14:textId="77777777"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имическая связь. Окислительно -восстановительные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14:paraId="67A76B05" w14:textId="77777777"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14:paraId="1CC189AB" w14:textId="77777777"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14:paraId="47CB1959" w14:textId="77777777"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CF3D72" w:rsidRPr="006919C9" w14:paraId="34F420AE" w14:textId="77777777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14:paraId="4B5AF4E9" w14:textId="77777777"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14:paraId="7B72609D" w14:textId="77777777"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14:paraId="6DF15C4C" w14:textId="77777777"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14:paraId="5F6EB3C9" w14:textId="77777777"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14:paraId="35A99C71" w14:textId="77777777" w:rsidTr="00CC15CF">
        <w:tc>
          <w:tcPr>
            <w:tcW w:w="6417" w:type="dxa"/>
            <w:gridSpan w:val="2"/>
            <w:shd w:val="clear" w:color="auto" w:fill="auto"/>
          </w:tcPr>
          <w:p w14:paraId="149673F4" w14:textId="77777777"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14:paraId="6AEB08B7" w14:textId="77777777"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14:paraId="55BA53B5" w14:textId="77777777" w:rsidR="00CF3D72" w:rsidRPr="002D33AB" w:rsidRDefault="0082770B" w:rsidP="006919C9">
            <w:pPr>
              <w:pStyle w:val="a5"/>
              <w:jc w:val="center"/>
            </w:pPr>
            <w:r>
              <w:t>5</w:t>
            </w:r>
          </w:p>
        </w:tc>
        <w:tc>
          <w:tcPr>
            <w:tcW w:w="3108" w:type="dxa"/>
            <w:shd w:val="clear" w:color="auto" w:fill="auto"/>
          </w:tcPr>
          <w:p w14:paraId="682A3113" w14:textId="77777777" w:rsidR="00CF3D72" w:rsidRPr="002D33AB" w:rsidRDefault="0082770B" w:rsidP="006919C9">
            <w:pPr>
              <w:pStyle w:val="a5"/>
              <w:jc w:val="center"/>
            </w:pPr>
            <w:r>
              <w:t>4</w:t>
            </w:r>
          </w:p>
        </w:tc>
      </w:tr>
      <w:tr w:rsidR="00703090" w:rsidRPr="006919C9" w14:paraId="1B538B2E" w14:textId="77777777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14:paraId="46E35C2A" w14:textId="77777777"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14:paraId="527D1D45" w14:textId="77777777" w:rsidTr="00CC15CF">
        <w:tc>
          <w:tcPr>
            <w:tcW w:w="757" w:type="dxa"/>
            <w:shd w:val="clear" w:color="auto" w:fill="auto"/>
          </w:tcPr>
          <w:p w14:paraId="6F0F27F8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lastRenderedPageBreak/>
              <w:t>1</w:t>
            </w:r>
          </w:p>
        </w:tc>
        <w:tc>
          <w:tcPr>
            <w:tcW w:w="5660" w:type="dxa"/>
            <w:shd w:val="clear" w:color="auto" w:fill="auto"/>
          </w:tcPr>
          <w:p w14:paraId="337D4124" w14:textId="77777777"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14:paraId="6738D938" w14:textId="77777777"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14:paraId="0AF21CB4" w14:textId="77777777"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14:paraId="0543D353" w14:textId="77777777"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14:paraId="160ED7E5" w14:textId="77777777"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14:paraId="39050B01" w14:textId="77777777" w:rsidTr="00CC15CF">
        <w:tc>
          <w:tcPr>
            <w:tcW w:w="757" w:type="dxa"/>
            <w:shd w:val="clear" w:color="auto" w:fill="auto"/>
          </w:tcPr>
          <w:p w14:paraId="24D8B8EF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14:paraId="293B6CA3" w14:textId="77777777"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14:paraId="67C36B73" w14:textId="77777777"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14:paraId="4EFE0A7F" w14:textId="77777777"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14:paraId="02E57D50" w14:textId="77777777"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14:paraId="4BED4F0A" w14:textId="77777777" w:rsidTr="00CC15CF">
        <w:tc>
          <w:tcPr>
            <w:tcW w:w="757" w:type="dxa"/>
            <w:shd w:val="clear" w:color="auto" w:fill="auto"/>
          </w:tcPr>
          <w:p w14:paraId="1183EDE6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14:paraId="0D4A5471" w14:textId="77777777"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14:paraId="77963C41" w14:textId="77777777"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14:paraId="59927536" w14:textId="77777777"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14:paraId="62A76C29" w14:textId="77777777"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14:paraId="7459EE76" w14:textId="77777777" w:rsidTr="00CC15CF">
        <w:tc>
          <w:tcPr>
            <w:tcW w:w="757" w:type="dxa"/>
            <w:shd w:val="clear" w:color="auto" w:fill="auto"/>
          </w:tcPr>
          <w:p w14:paraId="69FE0CEB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14:paraId="52428EDA" w14:textId="77777777"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14:paraId="5E6F2838" w14:textId="77777777"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14:paraId="6966E32E" w14:textId="77777777"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14:paraId="2B2638B3" w14:textId="77777777"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14:paraId="614C5693" w14:textId="77777777" w:rsidTr="00CC15CF">
        <w:tc>
          <w:tcPr>
            <w:tcW w:w="757" w:type="dxa"/>
            <w:shd w:val="clear" w:color="auto" w:fill="auto"/>
          </w:tcPr>
          <w:p w14:paraId="391E10FD" w14:textId="77777777"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14:paraId="517E97F2" w14:textId="77777777"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14:paraId="0097F72F" w14:textId="77777777"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14:paraId="60F27880" w14:textId="77777777"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14:paraId="5105A9B5" w14:textId="77777777"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14:paraId="0C6F7491" w14:textId="77777777" w:rsidTr="00CC15CF">
        <w:tc>
          <w:tcPr>
            <w:tcW w:w="757" w:type="dxa"/>
            <w:shd w:val="clear" w:color="auto" w:fill="auto"/>
          </w:tcPr>
          <w:p w14:paraId="48A22CBA" w14:textId="77777777"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14:paraId="109AC7EB" w14:textId="77777777"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14:paraId="1CF44EE0" w14:textId="77777777"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14:paraId="6382AC4F" w14:textId="77777777"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14:paraId="271930BC" w14:textId="77777777"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14:paraId="79B48A5E" w14:textId="77777777" w:rsidTr="00CC15CF">
        <w:tc>
          <w:tcPr>
            <w:tcW w:w="6417" w:type="dxa"/>
            <w:gridSpan w:val="2"/>
            <w:shd w:val="clear" w:color="auto" w:fill="auto"/>
          </w:tcPr>
          <w:p w14:paraId="2AD7911B" w14:textId="77777777"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14:paraId="2AE675A7" w14:textId="77777777"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14:paraId="663C4E06" w14:textId="77777777"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14:paraId="328A2B86" w14:textId="77777777"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14:paraId="360FAB10" w14:textId="77777777" w:rsidTr="00CC15CF">
        <w:tc>
          <w:tcPr>
            <w:tcW w:w="6417" w:type="dxa"/>
            <w:gridSpan w:val="2"/>
            <w:shd w:val="clear" w:color="auto" w:fill="auto"/>
          </w:tcPr>
          <w:p w14:paraId="1E2D3E6C" w14:textId="77777777"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14:paraId="48C07BE4" w14:textId="77777777"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14:paraId="1B5DBEAF" w14:textId="77777777"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14:paraId="766905C7" w14:textId="77777777" w:rsidR="00CF3D72" w:rsidRPr="00335E54" w:rsidRDefault="0082770B" w:rsidP="00135CB3">
            <w:pPr>
              <w:pStyle w:val="a5"/>
              <w:jc w:val="center"/>
            </w:pPr>
            <w:r>
              <w:t>4</w:t>
            </w:r>
          </w:p>
        </w:tc>
      </w:tr>
    </w:tbl>
    <w:p w14:paraId="122263C0" w14:textId="77777777"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9758C" w14:textId="77777777"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F4990" w14:textId="77777777" w:rsidR="004716BC" w:rsidRPr="004716BC" w:rsidRDefault="004716BC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7. Календарно-тематическое планирование учебного  предмета</w:t>
      </w:r>
    </w:p>
    <w:p w14:paraId="42B5DAA6" w14:textId="77777777" w:rsidR="004716BC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8</w:t>
      </w:r>
      <w:r w:rsidR="004716BC"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14:paraId="5591FB21" w14:textId="77777777" w:rsidR="004716BC" w:rsidRPr="004716BC" w:rsidRDefault="004716BC" w:rsidP="004716BC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4221"/>
        <w:gridCol w:w="851"/>
        <w:gridCol w:w="992"/>
        <w:gridCol w:w="1134"/>
        <w:gridCol w:w="2835"/>
      </w:tblGrid>
      <w:tr w:rsidR="004716BC" w:rsidRPr="004716BC" w14:paraId="78D059D2" w14:textId="77777777" w:rsidTr="004716BC">
        <w:tc>
          <w:tcPr>
            <w:tcW w:w="531" w:type="dxa"/>
          </w:tcPr>
          <w:p w14:paraId="5C5BFF3F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21" w:type="dxa"/>
          </w:tcPr>
          <w:p w14:paraId="505C010E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14:paraId="74A168E0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14:paraId="6F413DB4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14:paraId="34E9049F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14:paraId="6A6326B2" w14:textId="77777777" w:rsidR="004716BC" w:rsidRPr="004716BC" w:rsidRDefault="00066327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оборудования центра «Точка роста»</w:t>
            </w:r>
          </w:p>
        </w:tc>
      </w:tr>
      <w:tr w:rsidR="004716BC" w:rsidRPr="004716BC" w14:paraId="16FAFAF5" w14:textId="77777777" w:rsidTr="004716BC">
        <w:tc>
          <w:tcPr>
            <w:tcW w:w="531" w:type="dxa"/>
          </w:tcPr>
          <w:p w14:paraId="6C12C15A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14:paraId="26908179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14:paraId="10C3C877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41EE37F9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6AE634E1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14:paraId="1C878B62" w14:textId="77777777"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14:paraId="2DF62647" w14:textId="77777777" w:rsidTr="008D5286">
        <w:tc>
          <w:tcPr>
            <w:tcW w:w="10564" w:type="dxa"/>
            <w:gridSpan w:val="6"/>
          </w:tcPr>
          <w:p w14:paraId="357A4001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8D5286" w:rsidRPr="004716BC" w14:paraId="17C3C648" w14:textId="77777777" w:rsidTr="004716BC">
        <w:tc>
          <w:tcPr>
            <w:tcW w:w="531" w:type="dxa"/>
          </w:tcPr>
          <w:p w14:paraId="5727494F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14:paraId="19343B89" w14:textId="77777777"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851" w:type="dxa"/>
          </w:tcPr>
          <w:p w14:paraId="03DCB676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5508F7A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E9D2784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E01D7E2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14:paraId="09A3123C" w14:textId="77777777" w:rsidTr="004716BC">
        <w:tc>
          <w:tcPr>
            <w:tcW w:w="531" w:type="dxa"/>
          </w:tcPr>
          <w:p w14:paraId="4C9A6F14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14:paraId="5BA43193" w14:textId="77777777"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851" w:type="dxa"/>
          </w:tcPr>
          <w:p w14:paraId="450EB00A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F844F17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DB0EED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BD897AD" w14:textId="77777777" w:rsidR="00E76F49" w:rsidRPr="00E76F49" w:rsidRDefault="00E76F49" w:rsidP="00E76F49">
            <w:pPr>
              <w:pStyle w:val="Pa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), спиртовка </w:t>
            </w:r>
          </w:p>
          <w:p w14:paraId="3F3FB22C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14:paraId="2696DC4D" w14:textId="77777777" w:rsidTr="004716BC">
        <w:tc>
          <w:tcPr>
            <w:tcW w:w="531" w:type="dxa"/>
          </w:tcPr>
          <w:p w14:paraId="4FFF4FE1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14:paraId="10A83A8A" w14:textId="77777777"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14:paraId="20DA84C5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A243BBA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B143752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19B1C3B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14:paraId="7859F9ED" w14:textId="77777777" w:rsidTr="004716BC">
        <w:tc>
          <w:tcPr>
            <w:tcW w:w="531" w:type="dxa"/>
          </w:tcPr>
          <w:p w14:paraId="048E39C9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14:paraId="5F4B9641" w14:textId="77777777"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851" w:type="dxa"/>
          </w:tcPr>
          <w:p w14:paraId="71D02B54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A1B2F0C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FE8D12C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1AD81D2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14:paraId="54F038E5" w14:textId="77777777" w:rsidTr="004716BC">
        <w:tc>
          <w:tcPr>
            <w:tcW w:w="531" w:type="dxa"/>
          </w:tcPr>
          <w:p w14:paraId="2ED5F27C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14:paraId="60C4537D" w14:textId="77777777"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р</w:t>
            </w:r>
            <w:r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851" w:type="dxa"/>
          </w:tcPr>
          <w:p w14:paraId="66C3D772" w14:textId="77777777"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22D25FB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916C170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907A276" w14:textId="77777777"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9B9A00E" w14:textId="77777777" w:rsidTr="004716BC">
        <w:tc>
          <w:tcPr>
            <w:tcW w:w="531" w:type="dxa"/>
          </w:tcPr>
          <w:p w14:paraId="1EC3939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14:paraId="5001DEFF" w14:textId="77777777"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851" w:type="dxa"/>
          </w:tcPr>
          <w:p w14:paraId="72D4BFF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6D6479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5846CD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450C59C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платиновый</w:t>
            </w:r>
          </w:p>
        </w:tc>
      </w:tr>
      <w:tr w:rsidR="00E76F49" w:rsidRPr="004716BC" w14:paraId="48F784D4" w14:textId="77777777" w:rsidTr="004716BC">
        <w:tc>
          <w:tcPr>
            <w:tcW w:w="531" w:type="dxa"/>
          </w:tcPr>
          <w:p w14:paraId="513DFD4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14:paraId="522A2525" w14:textId="77777777" w:rsidR="00E76F49" w:rsidRPr="00BD130A" w:rsidRDefault="00E76F49" w:rsidP="008D528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  <w:r>
              <w:rPr>
                <w:rStyle w:val="117"/>
                <w:sz w:val="24"/>
                <w:szCs w:val="24"/>
              </w:rPr>
              <w:t>№</w:t>
            </w:r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851" w:type="dxa"/>
          </w:tcPr>
          <w:p w14:paraId="35DFD78E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75D37A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E2BFB8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85DFE7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C14B501" w14:textId="77777777" w:rsidTr="004716BC">
        <w:tc>
          <w:tcPr>
            <w:tcW w:w="531" w:type="dxa"/>
          </w:tcPr>
          <w:p w14:paraId="5AAF8704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14:paraId="1ADB81AB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Атомно</w:t>
            </w:r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</w:p>
          <w:p w14:paraId="720A2F18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851" w:type="dxa"/>
          </w:tcPr>
          <w:p w14:paraId="0BBDB1D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75C645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E82324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3CF8B0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52A1384D" w14:textId="77777777" w:rsidTr="004716BC">
        <w:tc>
          <w:tcPr>
            <w:tcW w:w="531" w:type="dxa"/>
          </w:tcPr>
          <w:p w14:paraId="3170A2B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14:paraId="491ECE33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Знаки химических</w:t>
            </w:r>
          </w:p>
          <w:p w14:paraId="3DD94934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14:paraId="53DA1F17" w14:textId="77777777"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851" w:type="dxa"/>
          </w:tcPr>
          <w:p w14:paraId="71E78EF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B64A33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ED6A78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BE606D7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47869C3E" w14:textId="77777777" w:rsidTr="004716BC">
        <w:tc>
          <w:tcPr>
            <w:tcW w:w="531" w:type="dxa"/>
          </w:tcPr>
          <w:p w14:paraId="0DF9C5C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14:paraId="42253B09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  Д. И.</w:t>
            </w:r>
          </w:p>
          <w:p w14:paraId="295696A5" w14:textId="77777777" w:rsidR="00E76F49" w:rsidRPr="00BD130A" w:rsidRDefault="00E76F49" w:rsidP="008D528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851" w:type="dxa"/>
          </w:tcPr>
          <w:p w14:paraId="79DE11A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757379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7FC572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6A7341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A1D9AA0" w14:textId="77777777" w:rsidTr="004716BC">
        <w:tc>
          <w:tcPr>
            <w:tcW w:w="531" w:type="dxa"/>
          </w:tcPr>
          <w:p w14:paraId="1224C55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14:paraId="27B3C478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14:paraId="368500F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782E79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3FC2A6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BF2BBD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3B35386A" w14:textId="77777777" w:rsidTr="004716BC">
        <w:tc>
          <w:tcPr>
            <w:tcW w:w="531" w:type="dxa"/>
          </w:tcPr>
          <w:p w14:paraId="2CC1AC5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14:paraId="1CFD52A2" w14:textId="77777777" w:rsidR="00E76F49" w:rsidRPr="00BD130A" w:rsidRDefault="00E76F49" w:rsidP="008D528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14:paraId="3D57E033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F40EC1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8AD962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6663CB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69333F50" w14:textId="77777777" w:rsidTr="004716BC">
        <w:tc>
          <w:tcPr>
            <w:tcW w:w="531" w:type="dxa"/>
          </w:tcPr>
          <w:p w14:paraId="03C209D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221" w:type="dxa"/>
          </w:tcPr>
          <w:p w14:paraId="4600FE1C" w14:textId="77777777"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14:paraId="2F21531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C7C4CF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7A0F2B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48B908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6168099" w14:textId="77777777" w:rsidTr="004716BC">
        <w:tc>
          <w:tcPr>
            <w:tcW w:w="531" w:type="dxa"/>
          </w:tcPr>
          <w:p w14:paraId="6E10BE7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14:paraId="1367FCB4" w14:textId="77777777"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14:paraId="175649A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454515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1C1C0B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109F55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1D6CC82" w14:textId="77777777" w:rsidTr="004716BC">
        <w:tc>
          <w:tcPr>
            <w:tcW w:w="531" w:type="dxa"/>
          </w:tcPr>
          <w:p w14:paraId="28502D93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21" w:type="dxa"/>
          </w:tcPr>
          <w:p w14:paraId="26F11887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851" w:type="dxa"/>
          </w:tcPr>
          <w:p w14:paraId="0A46A86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3B6EAC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B58D39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9B9394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7C1A482" w14:textId="77777777" w:rsidTr="004716BC">
        <w:tc>
          <w:tcPr>
            <w:tcW w:w="531" w:type="dxa"/>
          </w:tcPr>
          <w:p w14:paraId="487052C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14:paraId="18251F19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851" w:type="dxa"/>
          </w:tcPr>
          <w:p w14:paraId="6326C464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149270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E6A938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9A9878A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Весы электрон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ные </w:t>
            </w:r>
          </w:p>
        </w:tc>
      </w:tr>
      <w:tr w:rsidR="00E76F49" w:rsidRPr="004716BC" w14:paraId="530022D6" w14:textId="77777777" w:rsidTr="004716BC">
        <w:tc>
          <w:tcPr>
            <w:tcW w:w="531" w:type="dxa"/>
          </w:tcPr>
          <w:p w14:paraId="4AD0CDDE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14:paraId="477691CB" w14:textId="77777777" w:rsidR="00E76F49" w:rsidRPr="00BD130A" w:rsidRDefault="00E76F49" w:rsidP="008D528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851" w:type="dxa"/>
          </w:tcPr>
          <w:p w14:paraId="2AC3F1E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A24575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F3709A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D7956B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7DE5564" w14:textId="77777777" w:rsidTr="004716BC">
        <w:tc>
          <w:tcPr>
            <w:tcW w:w="531" w:type="dxa"/>
          </w:tcPr>
          <w:p w14:paraId="474557B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14:paraId="4A42D781" w14:textId="77777777"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14:paraId="0152496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CD6D09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80CA7A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88816C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3DC006C1" w14:textId="77777777" w:rsidTr="004716BC">
        <w:tc>
          <w:tcPr>
            <w:tcW w:w="531" w:type="dxa"/>
          </w:tcPr>
          <w:p w14:paraId="177E9E4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14:paraId="6F8B693A" w14:textId="77777777"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14:paraId="5250C8EF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039643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4C5B72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010C0C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93E9D3D" w14:textId="77777777" w:rsidTr="004716BC">
        <w:tc>
          <w:tcPr>
            <w:tcW w:w="531" w:type="dxa"/>
          </w:tcPr>
          <w:p w14:paraId="0ACFF50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14:paraId="66F6E780" w14:textId="77777777"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851" w:type="dxa"/>
          </w:tcPr>
          <w:p w14:paraId="291C05E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31C023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48D6C1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077A69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781CAAF" w14:textId="77777777" w:rsidTr="004716BC">
        <w:tc>
          <w:tcPr>
            <w:tcW w:w="531" w:type="dxa"/>
          </w:tcPr>
          <w:p w14:paraId="1222F15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14:paraId="6191A20C" w14:textId="77777777" w:rsidR="00E76F49" w:rsidRPr="00BD130A" w:rsidRDefault="00E76F49" w:rsidP="008D528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851" w:type="dxa"/>
          </w:tcPr>
          <w:p w14:paraId="2B02817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A2DD40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B2AE40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77BE80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6A8B3A7C" w14:textId="77777777" w:rsidTr="008D5286">
        <w:tc>
          <w:tcPr>
            <w:tcW w:w="10564" w:type="dxa"/>
            <w:gridSpan w:val="6"/>
          </w:tcPr>
          <w:p w14:paraId="6949697F" w14:textId="77777777" w:rsid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Важнейшие представители неорганических веществ. Количественные отношения</w:t>
            </w:r>
            <w:r>
              <w:t xml:space="preserve"> </w:t>
            </w: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химии </w:t>
            </w:r>
          </w:p>
          <w:p w14:paraId="406129B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(18 ч)</w:t>
            </w:r>
          </w:p>
        </w:tc>
      </w:tr>
      <w:tr w:rsidR="00E76F49" w:rsidRPr="004716BC" w14:paraId="243D99D8" w14:textId="77777777" w:rsidTr="004716BC">
        <w:tc>
          <w:tcPr>
            <w:tcW w:w="531" w:type="dxa"/>
          </w:tcPr>
          <w:p w14:paraId="7A4F866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14:paraId="57E50C91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851" w:type="dxa"/>
          </w:tcPr>
          <w:p w14:paraId="091FF204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994470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8761E5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676523C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Прибор для определения со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става воздуха </w:t>
            </w:r>
          </w:p>
        </w:tc>
      </w:tr>
      <w:tr w:rsidR="00E76F49" w:rsidRPr="004716BC" w14:paraId="46017CC6" w14:textId="77777777" w:rsidTr="004716BC">
        <w:tc>
          <w:tcPr>
            <w:tcW w:w="531" w:type="dxa"/>
          </w:tcPr>
          <w:p w14:paraId="6A43C95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14:paraId="458FC83A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851" w:type="dxa"/>
          </w:tcPr>
          <w:p w14:paraId="380126B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F365B6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35D1EA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66D311A" w14:textId="77777777"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362E6350" w14:textId="77777777" w:rsidTr="004716BC">
        <w:tc>
          <w:tcPr>
            <w:tcW w:w="531" w:type="dxa"/>
          </w:tcPr>
          <w:p w14:paraId="421C98F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14:paraId="5E24F7D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р.№3</w:t>
            </w:r>
            <w:r w:rsidRPr="008D528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Получение, собирание и распознавание кислорода»</w:t>
            </w:r>
          </w:p>
        </w:tc>
        <w:tc>
          <w:tcPr>
            <w:tcW w:w="851" w:type="dxa"/>
          </w:tcPr>
          <w:p w14:paraId="4B44270E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09B0FE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7BE56F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C1AAB67" w14:textId="77777777"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6E083E4" w14:textId="77777777" w:rsidTr="004716BC">
        <w:tc>
          <w:tcPr>
            <w:tcW w:w="531" w:type="dxa"/>
          </w:tcPr>
          <w:p w14:paraId="2CA4C62F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14:paraId="4853D5E9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851" w:type="dxa"/>
          </w:tcPr>
          <w:p w14:paraId="5342278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BF2743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F61B24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2014C7F" w14:textId="77777777"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5A7748BE" w14:textId="77777777" w:rsidTr="004716BC">
        <w:tc>
          <w:tcPr>
            <w:tcW w:w="531" w:type="dxa"/>
          </w:tcPr>
          <w:p w14:paraId="1E30C74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14:paraId="5059B599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51" w:type="dxa"/>
          </w:tcPr>
          <w:p w14:paraId="1C98A16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6739DD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C7B234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B04993B" w14:textId="77777777"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DBA25D1" w14:textId="77777777" w:rsidTr="004716BC">
        <w:tc>
          <w:tcPr>
            <w:tcW w:w="531" w:type="dxa"/>
          </w:tcPr>
          <w:p w14:paraId="2D2E98D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14:paraId="6FAA0E39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851" w:type="dxa"/>
          </w:tcPr>
          <w:p w14:paraId="69F0A1A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F769B1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428EB9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0E2F413" w14:textId="77777777"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4BF91C98" w14:textId="77777777" w:rsidTr="004716BC">
        <w:tc>
          <w:tcPr>
            <w:tcW w:w="531" w:type="dxa"/>
          </w:tcPr>
          <w:p w14:paraId="09497D2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14:paraId="6352DEF3" w14:textId="77777777" w:rsidR="00E76F49" w:rsidRPr="00BD130A" w:rsidRDefault="00E76F49" w:rsidP="008D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851" w:type="dxa"/>
          </w:tcPr>
          <w:p w14:paraId="7D40050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C0EB41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B20A80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EDC1407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Цифровой ми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кроскоп </w:t>
            </w:r>
          </w:p>
        </w:tc>
      </w:tr>
      <w:tr w:rsidR="00E76F49" w:rsidRPr="004716BC" w14:paraId="69309B97" w14:textId="77777777" w:rsidTr="004716BC">
        <w:tc>
          <w:tcPr>
            <w:tcW w:w="531" w:type="dxa"/>
          </w:tcPr>
          <w:p w14:paraId="2ECADB1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14:paraId="374311F0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851" w:type="dxa"/>
          </w:tcPr>
          <w:p w14:paraId="2313FA3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0728AC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54412F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F97AF6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3812AC2F" w14:textId="77777777" w:rsidTr="004716BC">
        <w:tc>
          <w:tcPr>
            <w:tcW w:w="531" w:type="dxa"/>
          </w:tcPr>
          <w:p w14:paraId="08CDF143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14:paraId="5FAD3F0D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14:paraId="1458B9E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AE0A72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778C9D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FE4656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BEB38F1" w14:textId="77777777" w:rsidTr="004716BC">
        <w:tc>
          <w:tcPr>
            <w:tcW w:w="531" w:type="dxa"/>
          </w:tcPr>
          <w:p w14:paraId="3F644E6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14:paraId="0620C2A1" w14:textId="77777777"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851" w:type="dxa"/>
          </w:tcPr>
          <w:p w14:paraId="31D73B9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9168E17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155C79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2D6F7B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922DA51" w14:textId="77777777" w:rsidTr="004716BC">
        <w:tc>
          <w:tcPr>
            <w:tcW w:w="531" w:type="dxa"/>
          </w:tcPr>
          <w:p w14:paraId="09F47E9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14:paraId="03A96F9B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14:paraId="162B2D61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851" w:type="dxa"/>
          </w:tcPr>
          <w:p w14:paraId="1178B23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E58AE0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B18630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19B2D3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48004C4C" w14:textId="77777777" w:rsidTr="004716BC">
        <w:tc>
          <w:tcPr>
            <w:tcW w:w="531" w:type="dxa"/>
          </w:tcPr>
          <w:p w14:paraId="491E43DF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14:paraId="291E91F6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14:paraId="14D25CF1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14:paraId="6544437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6DD3C1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05734F7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C97D62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24FCF15" w14:textId="77777777" w:rsidTr="004716BC">
        <w:tc>
          <w:tcPr>
            <w:tcW w:w="531" w:type="dxa"/>
          </w:tcPr>
          <w:p w14:paraId="4E7BD22E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14:paraId="7F3B0EFE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14:paraId="17BB0FC6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14:paraId="7E58EF2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4DC7FC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A1F5EB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080A53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83EC752" w14:textId="77777777" w:rsidTr="004716BC">
        <w:tc>
          <w:tcPr>
            <w:tcW w:w="531" w:type="dxa"/>
          </w:tcPr>
          <w:p w14:paraId="1AC81BD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14:paraId="09E0DE53" w14:textId="77777777" w:rsidR="00E76F49" w:rsidRPr="00BD130A" w:rsidRDefault="00E76F49" w:rsidP="002D683B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851" w:type="dxa"/>
          </w:tcPr>
          <w:p w14:paraId="12BDDA1E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8655AB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355B93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AAFE05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5693B4C" w14:textId="77777777" w:rsidTr="004716BC">
        <w:tc>
          <w:tcPr>
            <w:tcW w:w="531" w:type="dxa"/>
          </w:tcPr>
          <w:p w14:paraId="3B715A7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21" w:type="dxa"/>
          </w:tcPr>
          <w:p w14:paraId="06A8AAF4" w14:textId="77777777"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14:paraId="0FB301B3" w14:textId="77777777"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851" w:type="dxa"/>
          </w:tcPr>
          <w:p w14:paraId="6154E633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11018E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1974E3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4A0BC6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39F03787" w14:textId="77777777" w:rsidTr="004716BC">
        <w:tc>
          <w:tcPr>
            <w:tcW w:w="531" w:type="dxa"/>
          </w:tcPr>
          <w:p w14:paraId="6114B81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14:paraId="72E6158D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851" w:type="dxa"/>
          </w:tcPr>
          <w:p w14:paraId="7FD5B6F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4D8D53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D78240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509F45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A47D90E" w14:textId="77777777" w:rsidTr="004716BC">
        <w:tc>
          <w:tcPr>
            <w:tcW w:w="531" w:type="dxa"/>
          </w:tcPr>
          <w:p w14:paraId="4F8F022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14:paraId="3C531A71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851" w:type="dxa"/>
          </w:tcPr>
          <w:p w14:paraId="5B2A2D54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C19C5E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3CA3FA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0F9CD5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6693CC3" w14:textId="77777777" w:rsidTr="004716BC">
        <w:tc>
          <w:tcPr>
            <w:tcW w:w="531" w:type="dxa"/>
          </w:tcPr>
          <w:p w14:paraId="015E9C0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14:paraId="2594380F" w14:textId="77777777" w:rsidR="00E76F49" w:rsidRPr="005842D6" w:rsidRDefault="00E76F49" w:rsidP="005842D6">
            <w:pPr>
              <w:widowControl w:val="0"/>
              <w:ind w:left="-6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14:paraId="4237572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60183E2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D14373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B97919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0B9792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418F7E5B" w14:textId="77777777" w:rsidTr="005D581F">
        <w:tc>
          <w:tcPr>
            <w:tcW w:w="10564" w:type="dxa"/>
            <w:gridSpan w:val="6"/>
          </w:tcPr>
          <w:p w14:paraId="5E4CC0D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классы неорганических соединений (10 ч)</w:t>
            </w:r>
          </w:p>
        </w:tc>
      </w:tr>
      <w:tr w:rsidR="00E76F49" w:rsidRPr="004716BC" w14:paraId="34565C52" w14:textId="77777777" w:rsidTr="004716BC">
        <w:tc>
          <w:tcPr>
            <w:tcW w:w="531" w:type="dxa"/>
          </w:tcPr>
          <w:p w14:paraId="38EF390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14:paraId="4C6AD44C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851" w:type="dxa"/>
          </w:tcPr>
          <w:p w14:paraId="395F47E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755DF5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46569C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1974C49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 xml:space="preserve">Датчик рН </w:t>
            </w:r>
          </w:p>
        </w:tc>
      </w:tr>
      <w:tr w:rsidR="00E76F49" w:rsidRPr="004716BC" w14:paraId="75094A9F" w14:textId="77777777" w:rsidTr="004716BC">
        <w:tc>
          <w:tcPr>
            <w:tcW w:w="531" w:type="dxa"/>
          </w:tcPr>
          <w:p w14:paraId="70207A6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14:paraId="290569C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851" w:type="dxa"/>
          </w:tcPr>
          <w:p w14:paraId="4FB7204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F5F083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BCBAC9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FA982BD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рН, доза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тор объёма жид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кости, </w:t>
            </w:r>
            <w:r w:rsidRPr="00E76F49">
              <w:rPr>
                <w:rFonts w:ascii="Times New Roman" w:hAnsi="Times New Roman" w:cs="Times New Roman"/>
                <w:color w:val="000000"/>
              </w:rPr>
              <w:lastRenderedPageBreak/>
              <w:t>бюретка, 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дав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ления, магнит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ная мешалка </w:t>
            </w:r>
          </w:p>
        </w:tc>
      </w:tr>
      <w:tr w:rsidR="00E76F49" w:rsidRPr="004716BC" w14:paraId="10F8435A" w14:textId="77777777" w:rsidTr="004716BC">
        <w:tc>
          <w:tcPr>
            <w:tcW w:w="531" w:type="dxa"/>
          </w:tcPr>
          <w:p w14:paraId="0080BE4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21" w:type="dxa"/>
          </w:tcPr>
          <w:p w14:paraId="6610A832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851" w:type="dxa"/>
          </w:tcPr>
          <w:p w14:paraId="2811706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012672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D0D0CE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8B5C94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25482AD" w14:textId="77777777" w:rsidTr="004716BC">
        <w:tc>
          <w:tcPr>
            <w:tcW w:w="531" w:type="dxa"/>
          </w:tcPr>
          <w:p w14:paraId="1F3C85E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14:paraId="6FE996DA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851" w:type="dxa"/>
          </w:tcPr>
          <w:p w14:paraId="6F4D224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D28EC0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5F3106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8C9D74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6E998970" w14:textId="77777777" w:rsidTr="004716BC">
        <w:tc>
          <w:tcPr>
            <w:tcW w:w="531" w:type="dxa"/>
          </w:tcPr>
          <w:p w14:paraId="2F26169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14:paraId="633C8BEB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4D0AF0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4D6A42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963A65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EF0FFF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5B414780" w14:textId="77777777" w:rsidTr="004716BC">
        <w:tc>
          <w:tcPr>
            <w:tcW w:w="531" w:type="dxa"/>
          </w:tcPr>
          <w:p w14:paraId="133A898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14:paraId="47BB7D1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851" w:type="dxa"/>
          </w:tcPr>
          <w:p w14:paraId="7EBA2B1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7145F2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9466B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F354FC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AD96B8B" w14:textId="77777777" w:rsidTr="004716BC">
        <w:tc>
          <w:tcPr>
            <w:tcW w:w="531" w:type="dxa"/>
          </w:tcPr>
          <w:p w14:paraId="7260CFA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14:paraId="070BA89E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851" w:type="dxa"/>
          </w:tcPr>
          <w:p w14:paraId="6550729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A49DA3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E460A8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00F025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699866F8" w14:textId="77777777" w:rsidTr="004716BC">
        <w:tc>
          <w:tcPr>
            <w:tcW w:w="531" w:type="dxa"/>
          </w:tcPr>
          <w:p w14:paraId="21FF863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14:paraId="62CCDA3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851" w:type="dxa"/>
          </w:tcPr>
          <w:p w14:paraId="67DBB7C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3266B0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3E45FD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B3E218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5EA5798" w14:textId="77777777" w:rsidTr="004716BC">
        <w:tc>
          <w:tcPr>
            <w:tcW w:w="531" w:type="dxa"/>
          </w:tcPr>
          <w:p w14:paraId="16B323C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14:paraId="716FF0B7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14:paraId="6E72868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A9EDD9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BA8359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F1C90C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5A59F15" w14:textId="77777777" w:rsidTr="004716BC">
        <w:tc>
          <w:tcPr>
            <w:tcW w:w="531" w:type="dxa"/>
          </w:tcPr>
          <w:p w14:paraId="0A2F121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14:paraId="4AD6258B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14:paraId="146B24E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D72AE57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397414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CB1375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AB8D35B" w14:textId="77777777" w:rsidTr="00741A20">
        <w:tc>
          <w:tcPr>
            <w:tcW w:w="10564" w:type="dxa"/>
            <w:gridSpan w:val="6"/>
          </w:tcPr>
          <w:p w14:paraId="6DD4E09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E76F49" w:rsidRPr="004716BC" w14:paraId="42343E9B" w14:textId="77777777" w:rsidTr="004716BC">
        <w:tc>
          <w:tcPr>
            <w:tcW w:w="531" w:type="dxa"/>
          </w:tcPr>
          <w:p w14:paraId="3F90FD1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14:paraId="384A0338" w14:textId="77777777" w:rsidR="00E76F49" w:rsidRPr="005842D6" w:rsidRDefault="00E76F49" w:rsidP="005842D6">
            <w:pPr>
              <w:widowControl w:val="0"/>
              <w:ind w:left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Естественные семейства</w:t>
            </w:r>
          </w:p>
          <w:p w14:paraId="0A6A471A" w14:textId="77777777" w:rsidR="00E76F49" w:rsidRPr="004716BC" w:rsidRDefault="00E76F49" w:rsidP="005842D6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химических элементов.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Амфотерность</w:t>
            </w:r>
          </w:p>
        </w:tc>
        <w:tc>
          <w:tcPr>
            <w:tcW w:w="851" w:type="dxa"/>
          </w:tcPr>
          <w:p w14:paraId="2A36561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1905E5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A7FB767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0AB99B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A6AD4EB" w14:textId="77777777" w:rsidTr="004716BC">
        <w:tc>
          <w:tcPr>
            <w:tcW w:w="531" w:type="dxa"/>
          </w:tcPr>
          <w:p w14:paraId="6952A8F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14:paraId="23282BF9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14:paraId="572BC40D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851" w:type="dxa"/>
          </w:tcPr>
          <w:p w14:paraId="450D0356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1F45C13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2119BE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89655E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518678C6" w14:textId="77777777" w:rsidTr="004716BC">
        <w:tc>
          <w:tcPr>
            <w:tcW w:w="531" w:type="dxa"/>
          </w:tcPr>
          <w:p w14:paraId="3F76E5D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14:paraId="4F5CDC06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851" w:type="dxa"/>
          </w:tcPr>
          <w:p w14:paraId="3871A760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7B2ED58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EC1A89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66D133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743F383" w14:textId="77777777" w:rsidTr="004716BC">
        <w:tc>
          <w:tcPr>
            <w:tcW w:w="531" w:type="dxa"/>
          </w:tcPr>
          <w:p w14:paraId="2ED4177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14:paraId="19956B1B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851" w:type="dxa"/>
          </w:tcPr>
          <w:p w14:paraId="143A9EBD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27E8676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9D4348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CF03C3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035C759" w14:textId="77777777" w:rsidTr="004716BC">
        <w:tc>
          <w:tcPr>
            <w:tcW w:w="531" w:type="dxa"/>
          </w:tcPr>
          <w:p w14:paraId="74E1AC1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14:paraId="10942E2D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14:paraId="1FBC27D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851" w:type="dxa"/>
          </w:tcPr>
          <w:p w14:paraId="10509B54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7F63988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ADFDAB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8D6B6F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454EEED" w14:textId="77777777" w:rsidTr="004716BC">
        <w:tc>
          <w:tcPr>
            <w:tcW w:w="531" w:type="dxa"/>
          </w:tcPr>
          <w:p w14:paraId="7A2D5BD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14:paraId="39298EB7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14:paraId="0A54D821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73F40EB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4E4E96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CDA0DE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2E50AA2" w14:textId="77777777" w:rsidTr="004716BC">
        <w:tc>
          <w:tcPr>
            <w:tcW w:w="531" w:type="dxa"/>
          </w:tcPr>
          <w:p w14:paraId="695ECBE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14:paraId="74C1DDB2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14:paraId="4C62E203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088559B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ED0A0E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4B946F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1675231" w14:textId="77777777" w:rsidTr="004716BC">
        <w:tc>
          <w:tcPr>
            <w:tcW w:w="531" w:type="dxa"/>
          </w:tcPr>
          <w:p w14:paraId="57D5E7EE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14:paraId="442F71B3" w14:textId="77777777" w:rsidR="00E76F49" w:rsidRPr="00BD130A" w:rsidRDefault="00E76F49" w:rsidP="002D683B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851" w:type="dxa"/>
          </w:tcPr>
          <w:p w14:paraId="6B29AA81" w14:textId="77777777"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14:paraId="387F05D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C0F96A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D13F33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9466680" w14:textId="77777777" w:rsidTr="007664B6">
        <w:tc>
          <w:tcPr>
            <w:tcW w:w="10564" w:type="dxa"/>
            <w:gridSpan w:val="6"/>
          </w:tcPr>
          <w:p w14:paraId="73C8CBF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E76F49" w:rsidRPr="004716BC" w14:paraId="77DE59E9" w14:textId="77777777" w:rsidTr="004716BC">
        <w:tc>
          <w:tcPr>
            <w:tcW w:w="531" w:type="dxa"/>
          </w:tcPr>
          <w:p w14:paraId="1CD72DB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14:paraId="0601B102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51" w:type="dxa"/>
          </w:tcPr>
          <w:p w14:paraId="09F03FF2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0D1CC7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B9D580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E47E9BB" w14:textId="77777777"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тем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пературы 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парный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76F49" w:rsidRPr="004716BC" w14:paraId="4CF05172" w14:textId="77777777" w:rsidTr="004716BC">
        <w:tc>
          <w:tcPr>
            <w:tcW w:w="531" w:type="dxa"/>
          </w:tcPr>
          <w:p w14:paraId="282C3B94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14:paraId="43F66106" w14:textId="77777777" w:rsidR="00E76F49" w:rsidRPr="004716BC" w:rsidRDefault="00E76F49" w:rsidP="007D2167">
            <w:pPr>
              <w:tabs>
                <w:tab w:val="left" w:pos="467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Ковалентная химическая связь</w:t>
            </w:r>
            <w:r w:rsidRPr="007D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14:paraId="5DF50F3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D55FB1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68D6A3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A3135F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7AD1C459" w14:textId="77777777" w:rsidTr="004716BC">
        <w:tc>
          <w:tcPr>
            <w:tcW w:w="531" w:type="dxa"/>
          </w:tcPr>
          <w:p w14:paraId="3A71610D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14:paraId="2AA4F30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851" w:type="dxa"/>
          </w:tcPr>
          <w:p w14:paraId="150B71EA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31DDDD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BD49E6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6CCD34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C32716B" w14:textId="77777777" w:rsidTr="004716BC">
        <w:tc>
          <w:tcPr>
            <w:tcW w:w="531" w:type="dxa"/>
          </w:tcPr>
          <w:p w14:paraId="5C6672B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14:paraId="614B64A4" w14:textId="77777777" w:rsidR="00E76F49" w:rsidRPr="00BD130A" w:rsidRDefault="00E76F49" w:rsidP="002D683B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51" w:type="dxa"/>
          </w:tcPr>
          <w:p w14:paraId="2460CE15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0CEC1B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6E9506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FBE8CF5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5065F76F" w14:textId="77777777" w:rsidTr="004716BC">
        <w:tc>
          <w:tcPr>
            <w:tcW w:w="531" w:type="dxa"/>
          </w:tcPr>
          <w:p w14:paraId="0635C44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14:paraId="57B6B5CC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851" w:type="dxa"/>
          </w:tcPr>
          <w:p w14:paraId="17693831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A9D648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3274A4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558F2C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14DEEAEA" w14:textId="77777777" w:rsidTr="004716BC">
        <w:tc>
          <w:tcPr>
            <w:tcW w:w="531" w:type="dxa"/>
          </w:tcPr>
          <w:p w14:paraId="72D239EF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14:paraId="06057326" w14:textId="77777777" w:rsidR="00E76F49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 восстановительные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14:paraId="1A1F2CE2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0996C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FEAC888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D1BDAA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09F286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61E1D7C3" w14:textId="77777777" w:rsidTr="004716BC">
        <w:tc>
          <w:tcPr>
            <w:tcW w:w="531" w:type="dxa"/>
          </w:tcPr>
          <w:p w14:paraId="46E6DC83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21" w:type="dxa"/>
          </w:tcPr>
          <w:p w14:paraId="21A66EB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851" w:type="dxa"/>
          </w:tcPr>
          <w:p w14:paraId="08F18C18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59817A3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6CF946B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47D9C4D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C488C25" w14:textId="77777777" w:rsidTr="004716BC">
        <w:tc>
          <w:tcPr>
            <w:tcW w:w="531" w:type="dxa"/>
          </w:tcPr>
          <w:p w14:paraId="301F50F9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14:paraId="3C7220F9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851" w:type="dxa"/>
          </w:tcPr>
          <w:p w14:paraId="0167B2FF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24A9F81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3D5DA8E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E2E2B86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4C6D32D6" w14:textId="77777777" w:rsidTr="004716BC">
        <w:tc>
          <w:tcPr>
            <w:tcW w:w="531" w:type="dxa"/>
          </w:tcPr>
          <w:p w14:paraId="5635275B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14:paraId="5033A593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851" w:type="dxa"/>
          </w:tcPr>
          <w:p w14:paraId="6863D83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96B5BD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6AF7CC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553D709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29B859B2" w14:textId="77777777" w:rsidTr="004716BC">
        <w:tc>
          <w:tcPr>
            <w:tcW w:w="531" w:type="dxa"/>
          </w:tcPr>
          <w:p w14:paraId="144408EC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221" w:type="dxa"/>
          </w:tcPr>
          <w:p w14:paraId="1116FCA9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51" w:type="dxa"/>
          </w:tcPr>
          <w:p w14:paraId="39E79857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4CC1D3F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58AB2FC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50130C2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08E81ABF" w14:textId="77777777" w:rsidTr="004716BC">
        <w:tc>
          <w:tcPr>
            <w:tcW w:w="531" w:type="dxa"/>
          </w:tcPr>
          <w:p w14:paraId="2055C5A0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14:paraId="158B5B4D" w14:textId="77777777"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14:paraId="1E3A5A16" w14:textId="77777777"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3F9ED1EA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AE7C244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81496C0" w14:textId="77777777"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14:paraId="5A218B96" w14:textId="77777777" w:rsidTr="0059361A">
        <w:tc>
          <w:tcPr>
            <w:tcW w:w="10564" w:type="dxa"/>
            <w:gridSpan w:val="6"/>
          </w:tcPr>
          <w:p w14:paraId="4B56C071" w14:textId="77777777" w:rsidR="00E76F49" w:rsidRPr="007D2167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16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Резерв – 2 часа -  «Решение расчетных задач»</w:t>
            </w:r>
          </w:p>
        </w:tc>
      </w:tr>
    </w:tbl>
    <w:p w14:paraId="53F4DFD8" w14:textId="77777777"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9</w:t>
      </w: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14:paraId="743C3FF3" w14:textId="77777777"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4221"/>
        <w:gridCol w:w="851"/>
        <w:gridCol w:w="992"/>
        <w:gridCol w:w="1134"/>
        <w:gridCol w:w="2835"/>
      </w:tblGrid>
      <w:tr w:rsidR="00066327" w:rsidRPr="004716BC" w14:paraId="757A4D1E" w14:textId="77777777" w:rsidTr="002D683B">
        <w:tc>
          <w:tcPr>
            <w:tcW w:w="531" w:type="dxa"/>
          </w:tcPr>
          <w:p w14:paraId="466E4F5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21" w:type="dxa"/>
          </w:tcPr>
          <w:p w14:paraId="10E7162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14:paraId="0C4888B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14:paraId="55B1AC1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14:paraId="1C23155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14:paraId="08F68C8A" w14:textId="77777777" w:rsidR="00066327" w:rsidRPr="00066327" w:rsidRDefault="00066327">
            <w:pPr>
              <w:pStyle w:val="Pa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6327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Использование оборудования центра «Точка роста»</w:t>
            </w:r>
          </w:p>
        </w:tc>
      </w:tr>
      <w:tr w:rsidR="00066327" w:rsidRPr="004716BC" w14:paraId="68C395D4" w14:textId="77777777" w:rsidTr="002D683B">
        <w:tc>
          <w:tcPr>
            <w:tcW w:w="531" w:type="dxa"/>
          </w:tcPr>
          <w:p w14:paraId="6FED609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14:paraId="009EB7C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14:paraId="63FE099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23C1CE3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5D106D9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14:paraId="5A4A203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D5DD2FD" w14:textId="77777777" w:rsidTr="002D683B">
        <w:tc>
          <w:tcPr>
            <w:tcW w:w="531" w:type="dxa"/>
          </w:tcPr>
          <w:p w14:paraId="3257E5C5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14:paraId="711684CA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851" w:type="dxa"/>
          </w:tcPr>
          <w:p w14:paraId="07F12B81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A1E998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2F59E1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3BE0F4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490F3821" w14:textId="77777777" w:rsidTr="002D683B">
        <w:tc>
          <w:tcPr>
            <w:tcW w:w="531" w:type="dxa"/>
          </w:tcPr>
          <w:p w14:paraId="737421D4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14:paraId="4942ADC3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851" w:type="dxa"/>
          </w:tcPr>
          <w:p w14:paraId="1E10F379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B59367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88A131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40C5B1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7AEF67E" w14:textId="77777777" w:rsidTr="002D683B">
        <w:tc>
          <w:tcPr>
            <w:tcW w:w="531" w:type="dxa"/>
          </w:tcPr>
          <w:p w14:paraId="67E91B5C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14:paraId="74CB7C4C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14:paraId="3D6C74AF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4C527D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A95CA1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F7647D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20BE94F2" w14:textId="77777777" w:rsidTr="002D683B">
        <w:tc>
          <w:tcPr>
            <w:tcW w:w="531" w:type="dxa"/>
          </w:tcPr>
          <w:p w14:paraId="0E33357D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14:paraId="5D97BDAC" w14:textId="77777777" w:rsidR="00066327" w:rsidRPr="003A46CB" w:rsidRDefault="00066327" w:rsidP="002D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851" w:type="dxa"/>
          </w:tcPr>
          <w:p w14:paraId="21545158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AC158F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67FA85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A6A07EC" w14:textId="77777777"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Прибор для ил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люстрации зави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симости скоро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сти химической реакции от усло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вий </w:t>
            </w:r>
          </w:p>
        </w:tc>
      </w:tr>
      <w:tr w:rsidR="00066327" w:rsidRPr="004716BC" w14:paraId="0863F614" w14:textId="77777777" w:rsidTr="002D683B">
        <w:tc>
          <w:tcPr>
            <w:tcW w:w="531" w:type="dxa"/>
          </w:tcPr>
          <w:p w14:paraId="4A64C1D5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14:paraId="166CF1E1" w14:textId="77777777" w:rsidR="00066327" w:rsidRPr="003A46CB" w:rsidRDefault="00066327" w:rsidP="002D683B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851" w:type="dxa"/>
          </w:tcPr>
          <w:p w14:paraId="6C8814FC" w14:textId="77777777"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B99F5F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C7EE13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A931A4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3BBDFAB" w14:textId="77777777" w:rsidTr="00984ECA">
        <w:tc>
          <w:tcPr>
            <w:tcW w:w="10564" w:type="dxa"/>
            <w:gridSpan w:val="6"/>
          </w:tcPr>
          <w:p w14:paraId="7DE4206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066327" w:rsidRPr="004716BC" w14:paraId="3696EDCF" w14:textId="77777777" w:rsidTr="002D683B">
        <w:tc>
          <w:tcPr>
            <w:tcW w:w="531" w:type="dxa"/>
          </w:tcPr>
          <w:p w14:paraId="49806B4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14:paraId="5EA0598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14:paraId="4898A9D3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851" w:type="dxa"/>
          </w:tcPr>
          <w:p w14:paraId="23B7EC8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1FAC27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C029ED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B93F7D1" w14:textId="77777777" w:rsidR="00066327" w:rsidRPr="00E76F49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туры платиновый </w:t>
            </w:r>
          </w:p>
        </w:tc>
      </w:tr>
      <w:tr w:rsidR="00066327" w:rsidRPr="004716BC" w14:paraId="3B491655" w14:textId="77777777" w:rsidTr="002D683B">
        <w:tc>
          <w:tcPr>
            <w:tcW w:w="531" w:type="dxa"/>
          </w:tcPr>
          <w:p w14:paraId="572DF2B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14:paraId="18C5527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851" w:type="dxa"/>
          </w:tcPr>
          <w:p w14:paraId="64FA507D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1EEA56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B4C19A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1815FE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1C780865" w14:textId="77777777" w:rsidTr="002D683B">
        <w:tc>
          <w:tcPr>
            <w:tcW w:w="531" w:type="dxa"/>
          </w:tcPr>
          <w:p w14:paraId="7DEA868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14:paraId="2938E0F6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14:paraId="061AFC1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4458CB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B352A1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19BAE3D" w14:textId="77777777"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Датчик электро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проводности, дозатор объёма жидкости, бю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ретка </w:t>
            </w:r>
          </w:p>
        </w:tc>
      </w:tr>
      <w:tr w:rsidR="00066327" w:rsidRPr="004716BC" w14:paraId="22355029" w14:textId="77777777" w:rsidTr="002D683B">
        <w:tc>
          <w:tcPr>
            <w:tcW w:w="531" w:type="dxa"/>
          </w:tcPr>
          <w:p w14:paraId="43E6C0F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14:paraId="0684A483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14:paraId="29A7E99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9B921F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E57FD7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0A3425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A5BAF07" w14:textId="77777777" w:rsidTr="002D683B">
        <w:tc>
          <w:tcPr>
            <w:tcW w:w="531" w:type="dxa"/>
          </w:tcPr>
          <w:p w14:paraId="72510A1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14:paraId="29FCDBF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851" w:type="dxa"/>
          </w:tcPr>
          <w:p w14:paraId="64904543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DBDF8B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BFAD14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03C74D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2199C25" w14:textId="77777777" w:rsidTr="002D683B">
        <w:tc>
          <w:tcPr>
            <w:tcW w:w="531" w:type="dxa"/>
          </w:tcPr>
          <w:p w14:paraId="0A5685AD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14:paraId="3452E11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851" w:type="dxa"/>
          </w:tcPr>
          <w:p w14:paraId="6A910AE3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95B8BC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80DCE3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4AD296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BF526D8" w14:textId="77777777" w:rsidTr="002D683B">
        <w:tc>
          <w:tcPr>
            <w:tcW w:w="531" w:type="dxa"/>
          </w:tcPr>
          <w:p w14:paraId="5B8827D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14:paraId="116D01E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851" w:type="dxa"/>
          </w:tcPr>
          <w:p w14:paraId="1DEEC77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C681F0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7B9C8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E317F8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0400D3B" w14:textId="77777777" w:rsidTr="002D683B">
        <w:tc>
          <w:tcPr>
            <w:tcW w:w="531" w:type="dxa"/>
          </w:tcPr>
          <w:p w14:paraId="46E0020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21" w:type="dxa"/>
          </w:tcPr>
          <w:p w14:paraId="1ABAFDB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851" w:type="dxa"/>
          </w:tcPr>
          <w:p w14:paraId="12A54023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89A379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F534A2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950EA7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5658331" w14:textId="77777777" w:rsidTr="002D683B">
        <w:tc>
          <w:tcPr>
            <w:tcW w:w="531" w:type="dxa"/>
          </w:tcPr>
          <w:p w14:paraId="64487223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14:paraId="4A4FA386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Обобщение и систематизация знаний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по теме «Химические реакции в растворах электролитов»</w:t>
            </w:r>
          </w:p>
        </w:tc>
        <w:tc>
          <w:tcPr>
            <w:tcW w:w="851" w:type="dxa"/>
          </w:tcPr>
          <w:p w14:paraId="6C411A5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14:paraId="189CE44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5ED91A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5FA10D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01FF508B" w14:textId="77777777" w:rsidTr="002D683B">
        <w:tc>
          <w:tcPr>
            <w:tcW w:w="531" w:type="dxa"/>
          </w:tcPr>
          <w:p w14:paraId="1266BC4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21" w:type="dxa"/>
          </w:tcPr>
          <w:p w14:paraId="0A51C298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851" w:type="dxa"/>
          </w:tcPr>
          <w:p w14:paraId="7DA2E9AD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DEB955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1CD48C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B6DE53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07CD6CC" w14:textId="77777777" w:rsidTr="005C16C9">
        <w:tc>
          <w:tcPr>
            <w:tcW w:w="10564" w:type="dxa"/>
            <w:gridSpan w:val="6"/>
          </w:tcPr>
          <w:p w14:paraId="3AC19BA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066327" w:rsidRPr="004716BC" w14:paraId="2532E406" w14:textId="77777777" w:rsidTr="002D683B">
        <w:tc>
          <w:tcPr>
            <w:tcW w:w="531" w:type="dxa"/>
          </w:tcPr>
          <w:p w14:paraId="4049100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14:paraId="4DF88DB2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14:paraId="5360C57F" w14:textId="77777777" w:rsidR="00066327" w:rsidRPr="003A46CB" w:rsidRDefault="00066327" w:rsidP="002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14:paraId="42857F3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66D3D6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7D9D15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A40DB8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266C956C" w14:textId="77777777" w:rsidTr="002D683B">
        <w:tc>
          <w:tcPr>
            <w:tcW w:w="531" w:type="dxa"/>
          </w:tcPr>
          <w:p w14:paraId="2C62782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14:paraId="58A80599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14:paraId="40EB9679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851" w:type="dxa"/>
          </w:tcPr>
          <w:p w14:paraId="28F87C4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FC4348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51F7071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2295347" w14:textId="77777777"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про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цессов (АПХР) </w:t>
            </w:r>
          </w:p>
        </w:tc>
      </w:tr>
      <w:tr w:rsidR="00066327" w:rsidRPr="004716BC" w14:paraId="45398D4E" w14:textId="77777777" w:rsidTr="002D683B">
        <w:tc>
          <w:tcPr>
            <w:tcW w:w="531" w:type="dxa"/>
          </w:tcPr>
          <w:p w14:paraId="2EAD26C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14:paraId="43B5724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851" w:type="dxa"/>
          </w:tcPr>
          <w:p w14:paraId="22ED699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8F91D0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7DC48F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8E85CB6" w14:textId="77777777"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 xml:space="preserve">Датчик хлорид- ионов </w:t>
            </w:r>
          </w:p>
        </w:tc>
      </w:tr>
      <w:tr w:rsidR="00066327" w:rsidRPr="004716BC" w14:paraId="48736C1F" w14:textId="77777777" w:rsidTr="002D683B">
        <w:tc>
          <w:tcPr>
            <w:tcW w:w="531" w:type="dxa"/>
          </w:tcPr>
          <w:p w14:paraId="4BEEC55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14:paraId="2215C345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851" w:type="dxa"/>
          </w:tcPr>
          <w:p w14:paraId="37F1030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40E495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321272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9E745F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4376CA42" w14:textId="77777777" w:rsidTr="002D683B">
        <w:tc>
          <w:tcPr>
            <w:tcW w:w="531" w:type="dxa"/>
          </w:tcPr>
          <w:p w14:paraId="0F07A9D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14:paraId="340C83D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Общая характеристика элементов VI А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851" w:type="dxa"/>
          </w:tcPr>
          <w:p w14:paraId="5F2B836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35E247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DAA060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EB72798" w14:textId="77777777"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реак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ций (АПХР), при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бор для получе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ния газов или аппарат </w:t>
            </w:r>
            <w:proofErr w:type="spellStart"/>
            <w:r w:rsidRPr="00066327">
              <w:rPr>
                <w:rFonts w:ascii="Times New Roman" w:hAnsi="Times New Roman" w:cs="Times New Roman"/>
                <w:color w:val="000000"/>
              </w:rPr>
              <w:t>Киппа</w:t>
            </w:r>
            <w:proofErr w:type="spellEnd"/>
            <w:r w:rsidRPr="000663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6327" w:rsidRPr="004716BC" w14:paraId="70AF557B" w14:textId="77777777" w:rsidTr="002D683B">
        <w:tc>
          <w:tcPr>
            <w:tcW w:w="531" w:type="dxa"/>
          </w:tcPr>
          <w:p w14:paraId="3F3A303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14:paraId="3658EA47" w14:textId="77777777" w:rsidR="00066327" w:rsidRPr="003A46CB" w:rsidRDefault="00066327" w:rsidP="002D683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851" w:type="dxa"/>
          </w:tcPr>
          <w:p w14:paraId="0C206B0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2B6BF1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7CD9D2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6122201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B03C10A" w14:textId="77777777" w:rsidTr="002D683B">
        <w:tc>
          <w:tcPr>
            <w:tcW w:w="531" w:type="dxa"/>
          </w:tcPr>
          <w:p w14:paraId="116F36B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14:paraId="7292B4AA" w14:textId="77777777" w:rsidR="00066327" w:rsidRPr="003A46CB" w:rsidRDefault="00066327" w:rsidP="002D683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851" w:type="dxa"/>
          </w:tcPr>
          <w:p w14:paraId="0129C1B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9F948F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B703FF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C53843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236D3286" w14:textId="77777777" w:rsidTr="002D683B">
        <w:tc>
          <w:tcPr>
            <w:tcW w:w="531" w:type="dxa"/>
          </w:tcPr>
          <w:p w14:paraId="5A118A0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14:paraId="6DE90FD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851" w:type="dxa"/>
          </w:tcPr>
          <w:p w14:paraId="2112DC5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B9BD90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4E2098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E94898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14EB6378" w14:textId="77777777" w:rsidTr="002D683B">
        <w:tc>
          <w:tcPr>
            <w:tcW w:w="531" w:type="dxa"/>
          </w:tcPr>
          <w:p w14:paraId="2F380BE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14:paraId="142E8DB8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14:paraId="58FF80AB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851" w:type="dxa"/>
          </w:tcPr>
          <w:p w14:paraId="5CF7FC22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090804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2966BD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FB46349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Терморезистор-</w:t>
            </w:r>
          </w:p>
          <w:p w14:paraId="5651C03C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датчик тем-</w:t>
            </w:r>
          </w:p>
          <w:p w14:paraId="19489A09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пературы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датчик</w:t>
            </w:r>
          </w:p>
          <w:p w14:paraId="114A15C0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рН, датчик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62312F5B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13F29046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для про-</w:t>
            </w:r>
          </w:p>
          <w:p w14:paraId="5B959B94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157E67EA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реакций</w:t>
            </w:r>
          </w:p>
          <w:p w14:paraId="2D654C1C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(АПХР), магнит-</w:t>
            </w:r>
          </w:p>
          <w:p w14:paraId="22258852" w14:textId="77777777" w:rsidR="00066327" w:rsidRPr="004716BC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 мешалка</w:t>
            </w:r>
          </w:p>
        </w:tc>
      </w:tr>
      <w:tr w:rsidR="00066327" w:rsidRPr="004716BC" w14:paraId="4D080323" w14:textId="77777777" w:rsidTr="002D683B">
        <w:tc>
          <w:tcPr>
            <w:tcW w:w="531" w:type="dxa"/>
          </w:tcPr>
          <w:p w14:paraId="2553B67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14:paraId="178C55E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851" w:type="dxa"/>
          </w:tcPr>
          <w:p w14:paraId="7DC7D10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5AC265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8485F4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B7C0820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14:paraId="20508B98" w14:textId="77777777"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</w:p>
        </w:tc>
      </w:tr>
      <w:tr w:rsidR="00066327" w:rsidRPr="004716BC" w14:paraId="6E5CB351" w14:textId="77777777" w:rsidTr="002D683B">
        <w:tc>
          <w:tcPr>
            <w:tcW w:w="531" w:type="dxa"/>
          </w:tcPr>
          <w:p w14:paraId="476D230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14:paraId="40E621DB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 4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851" w:type="dxa"/>
          </w:tcPr>
          <w:p w14:paraId="57ADA5A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BB7C78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46DC50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22B9E1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EFF7FF9" w14:textId="77777777" w:rsidTr="002D683B">
        <w:tc>
          <w:tcPr>
            <w:tcW w:w="531" w:type="dxa"/>
          </w:tcPr>
          <w:p w14:paraId="755817E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14:paraId="4F999491" w14:textId="77777777" w:rsidR="00066327" w:rsidRPr="003A46CB" w:rsidRDefault="00066327" w:rsidP="00BC686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14:paraId="51E5599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6A9CFD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B964AF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FC77904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нитрат-</w:t>
            </w:r>
          </w:p>
          <w:p w14:paraId="527A75A1" w14:textId="77777777"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</w:t>
            </w:r>
          </w:p>
        </w:tc>
      </w:tr>
      <w:tr w:rsidR="00066327" w:rsidRPr="004716BC" w14:paraId="2E60EFE6" w14:textId="77777777" w:rsidTr="002D683B">
        <w:tc>
          <w:tcPr>
            <w:tcW w:w="531" w:type="dxa"/>
          </w:tcPr>
          <w:p w14:paraId="6ADD4F2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14:paraId="47330B0C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14:paraId="0C3BB0E4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8FDD30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C956FD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BF12D3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D83DA37" w14:textId="77777777" w:rsidTr="002D683B">
        <w:tc>
          <w:tcPr>
            <w:tcW w:w="531" w:type="dxa"/>
          </w:tcPr>
          <w:p w14:paraId="57E01EA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14:paraId="4C03B252" w14:textId="77777777" w:rsidR="00066327" w:rsidRPr="003A46CB" w:rsidRDefault="00066327" w:rsidP="002D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851" w:type="dxa"/>
          </w:tcPr>
          <w:p w14:paraId="44DCD79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747B9F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5B5E0B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D7BB2B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8450960" w14:textId="77777777" w:rsidTr="002D683B">
        <w:tc>
          <w:tcPr>
            <w:tcW w:w="531" w:type="dxa"/>
          </w:tcPr>
          <w:p w14:paraId="0657519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14:paraId="5EE2C182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14:paraId="3C269163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851" w:type="dxa"/>
          </w:tcPr>
          <w:p w14:paraId="2EA451C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0E28F8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EA8B2B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8DBEDF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265A5149" w14:textId="77777777" w:rsidTr="002D683B">
        <w:tc>
          <w:tcPr>
            <w:tcW w:w="531" w:type="dxa"/>
          </w:tcPr>
          <w:p w14:paraId="6B85903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14:paraId="7DFBC20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851" w:type="dxa"/>
          </w:tcPr>
          <w:p w14:paraId="3E50BF5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AC9839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FC9EB8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05E8D2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9ACC958" w14:textId="77777777" w:rsidTr="002D683B">
        <w:tc>
          <w:tcPr>
            <w:tcW w:w="531" w:type="dxa"/>
          </w:tcPr>
          <w:p w14:paraId="71ED2CD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14:paraId="32DF2833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851" w:type="dxa"/>
          </w:tcPr>
          <w:p w14:paraId="3616079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62D13C1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A5B90E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5D3CEA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D06AE2B" w14:textId="77777777" w:rsidTr="002D683B">
        <w:tc>
          <w:tcPr>
            <w:tcW w:w="531" w:type="dxa"/>
          </w:tcPr>
          <w:p w14:paraId="54B5109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14:paraId="414AE9C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851" w:type="dxa"/>
          </w:tcPr>
          <w:p w14:paraId="71F6EDC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90CC28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98EDF8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922F46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6C2E0F9" w14:textId="77777777" w:rsidTr="002D683B">
        <w:tc>
          <w:tcPr>
            <w:tcW w:w="531" w:type="dxa"/>
          </w:tcPr>
          <w:p w14:paraId="44547B8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14:paraId="781447C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851" w:type="dxa"/>
          </w:tcPr>
          <w:p w14:paraId="3D11A32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8AD330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78BC3A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7DCA56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E1744DF" w14:textId="77777777" w:rsidTr="002D683B">
        <w:tc>
          <w:tcPr>
            <w:tcW w:w="531" w:type="dxa"/>
          </w:tcPr>
          <w:p w14:paraId="0D3D87E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14:paraId="0C935B6C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851" w:type="dxa"/>
          </w:tcPr>
          <w:p w14:paraId="0C27020C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F86489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D9BDEE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FC4705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28BED0B0" w14:textId="77777777" w:rsidTr="002D683B">
        <w:tc>
          <w:tcPr>
            <w:tcW w:w="531" w:type="dxa"/>
          </w:tcPr>
          <w:p w14:paraId="5DBA1BD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4221" w:type="dxa"/>
          </w:tcPr>
          <w:p w14:paraId="47CAF89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14:paraId="50B0CCB8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851" w:type="dxa"/>
          </w:tcPr>
          <w:p w14:paraId="29AA8A5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E89B06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3412AD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616837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43731EA0" w14:textId="77777777" w:rsidTr="002D683B">
        <w:tc>
          <w:tcPr>
            <w:tcW w:w="531" w:type="dxa"/>
          </w:tcPr>
          <w:p w14:paraId="3B58C2F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14:paraId="573C14BB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14:paraId="36F44112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371220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6338C9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2A51DB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711AA1F" w14:textId="77777777" w:rsidTr="002D683B">
        <w:tc>
          <w:tcPr>
            <w:tcW w:w="531" w:type="dxa"/>
          </w:tcPr>
          <w:p w14:paraId="326AABE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14:paraId="4150A2B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</w:p>
          <w:p w14:paraId="4D7F275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851" w:type="dxa"/>
          </w:tcPr>
          <w:p w14:paraId="2215EF4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E8A58F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C84604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D6DC45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4451C0F3" w14:textId="77777777" w:rsidTr="002D683B">
        <w:tc>
          <w:tcPr>
            <w:tcW w:w="531" w:type="dxa"/>
          </w:tcPr>
          <w:p w14:paraId="5BB85EC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14:paraId="4B18A0E7" w14:textId="77777777"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851" w:type="dxa"/>
          </w:tcPr>
          <w:p w14:paraId="0AE1A8F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E1CE16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500110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E9AD10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1E65783" w14:textId="77777777" w:rsidTr="002D683B">
        <w:tc>
          <w:tcPr>
            <w:tcW w:w="531" w:type="dxa"/>
          </w:tcPr>
          <w:p w14:paraId="0F64082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14:paraId="0B99FD97" w14:textId="77777777" w:rsidR="00066327" w:rsidRPr="003A46CB" w:rsidRDefault="00066327" w:rsidP="002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851" w:type="dxa"/>
          </w:tcPr>
          <w:p w14:paraId="2DA2448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52BAB2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7512B1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FEFE9B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3712486" w14:textId="77777777" w:rsidTr="001955F9">
        <w:tc>
          <w:tcPr>
            <w:tcW w:w="10564" w:type="dxa"/>
            <w:gridSpan w:val="6"/>
          </w:tcPr>
          <w:p w14:paraId="2CB83FB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066327" w:rsidRPr="004716BC" w14:paraId="050DBB10" w14:textId="77777777" w:rsidTr="002D683B">
        <w:tc>
          <w:tcPr>
            <w:tcW w:w="531" w:type="dxa"/>
          </w:tcPr>
          <w:p w14:paraId="169308B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14:paraId="21C30F42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851" w:type="dxa"/>
          </w:tcPr>
          <w:p w14:paraId="532D0D3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0261310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5A2B3E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DDCA75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7F37E99D" w14:textId="77777777" w:rsidTr="002D683B">
        <w:tc>
          <w:tcPr>
            <w:tcW w:w="531" w:type="dxa"/>
          </w:tcPr>
          <w:p w14:paraId="7ACDF63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21" w:type="dxa"/>
          </w:tcPr>
          <w:p w14:paraId="4A6C0FB9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851" w:type="dxa"/>
          </w:tcPr>
          <w:p w14:paraId="2EA4016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4D6940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6FA831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3834D4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21B63B9" w14:textId="77777777" w:rsidTr="002D683B">
        <w:tc>
          <w:tcPr>
            <w:tcW w:w="531" w:type="dxa"/>
          </w:tcPr>
          <w:p w14:paraId="1F0A29E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14:paraId="63F6D5D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14:paraId="0F767F29" w14:textId="77777777" w:rsidR="00066327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14:paraId="4FF90A81" w14:textId="77777777" w:rsidR="00066327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14:paraId="2014E310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579B6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7F0A56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606B0C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9B93B0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12FDDDA0" w14:textId="77777777" w:rsidTr="002D683B">
        <w:tc>
          <w:tcPr>
            <w:tcW w:w="531" w:type="dxa"/>
          </w:tcPr>
          <w:p w14:paraId="5FCD8FA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221" w:type="dxa"/>
          </w:tcPr>
          <w:p w14:paraId="6C0D565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14:paraId="56B5D218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14:paraId="1849CD0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24BEF2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16232C1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E5F8F0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41C1560A" w14:textId="77777777" w:rsidTr="002D683B">
        <w:tc>
          <w:tcPr>
            <w:tcW w:w="531" w:type="dxa"/>
          </w:tcPr>
          <w:p w14:paraId="302C08C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14:paraId="245AC43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14:paraId="49256138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14:paraId="3A0F7DE2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14:paraId="7F5D071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EE5DBD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32FA2E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588F23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0704AE94" w14:textId="77777777" w:rsidTr="002D683B">
        <w:tc>
          <w:tcPr>
            <w:tcW w:w="531" w:type="dxa"/>
          </w:tcPr>
          <w:p w14:paraId="310E959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14:paraId="178DF1D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14:paraId="3B84789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14:paraId="6413E3E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14:paraId="6A1A9F4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A5C835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A285F3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9D90E41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1610A5F9" w14:textId="77777777" w:rsidTr="002D683B">
        <w:tc>
          <w:tcPr>
            <w:tcW w:w="531" w:type="dxa"/>
          </w:tcPr>
          <w:p w14:paraId="59AA2AD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14:paraId="703B954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851" w:type="dxa"/>
          </w:tcPr>
          <w:p w14:paraId="38DBF1E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8DC350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2EA84D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9F7E4C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78CCC85" w14:textId="77777777" w:rsidTr="002D683B">
        <w:tc>
          <w:tcPr>
            <w:tcW w:w="531" w:type="dxa"/>
          </w:tcPr>
          <w:p w14:paraId="17BC08B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14:paraId="23A7245B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851" w:type="dxa"/>
          </w:tcPr>
          <w:p w14:paraId="5E2A82A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FE371C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91883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1243991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14:paraId="55C14C83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73A11973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магнитная ме-</w:t>
            </w:r>
          </w:p>
          <w:p w14:paraId="065A4525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шалка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прибор</w:t>
            </w:r>
          </w:p>
          <w:p w14:paraId="501B535D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получения</w:t>
            </w:r>
          </w:p>
          <w:p w14:paraId="4359F618" w14:textId="77777777"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газов или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6D42D25B" w14:textId="77777777"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Киппа</w:t>
            </w:r>
            <w:proofErr w:type="spellEnd"/>
          </w:p>
        </w:tc>
      </w:tr>
      <w:tr w:rsidR="00066327" w:rsidRPr="004716BC" w14:paraId="16A181B0" w14:textId="77777777" w:rsidTr="002D683B">
        <w:tc>
          <w:tcPr>
            <w:tcW w:w="531" w:type="dxa"/>
          </w:tcPr>
          <w:p w14:paraId="2F8ECDA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14:paraId="14754B0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851" w:type="dxa"/>
          </w:tcPr>
          <w:p w14:paraId="72CB2114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5C0F38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64C48A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78C262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672F461F" w14:textId="77777777" w:rsidTr="002D683B">
        <w:tc>
          <w:tcPr>
            <w:tcW w:w="531" w:type="dxa"/>
          </w:tcPr>
          <w:p w14:paraId="4CF901A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14:paraId="07C10670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851" w:type="dxa"/>
          </w:tcPr>
          <w:p w14:paraId="1320B4F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8CACC4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70CBA1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E4C7B9E" w14:textId="77777777" w:rsidR="00066327" w:rsidRPr="00066327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давления</w:t>
            </w:r>
          </w:p>
        </w:tc>
      </w:tr>
      <w:tr w:rsidR="00066327" w:rsidRPr="004716BC" w14:paraId="6F0D66D9" w14:textId="77777777" w:rsidTr="002D683B">
        <w:tc>
          <w:tcPr>
            <w:tcW w:w="531" w:type="dxa"/>
          </w:tcPr>
          <w:p w14:paraId="1BA1F86B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14:paraId="2FC3DC9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851" w:type="dxa"/>
          </w:tcPr>
          <w:p w14:paraId="07F25DC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8047BB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F0B5FA4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261051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A7FB732" w14:textId="77777777" w:rsidTr="002D683B">
        <w:tc>
          <w:tcPr>
            <w:tcW w:w="531" w:type="dxa"/>
          </w:tcPr>
          <w:p w14:paraId="702F79B5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14:paraId="685CFDBA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14:paraId="527EB4D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851" w:type="dxa"/>
          </w:tcPr>
          <w:p w14:paraId="61EC880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A2A576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568818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53E1A3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4253187" w14:textId="77777777" w:rsidTr="002D683B">
        <w:tc>
          <w:tcPr>
            <w:tcW w:w="531" w:type="dxa"/>
          </w:tcPr>
          <w:p w14:paraId="70A3DA7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14:paraId="5902121A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851" w:type="dxa"/>
          </w:tcPr>
          <w:p w14:paraId="3F7D52E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45E136A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BF9EE31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E33CBF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1C5DFEDF" w14:textId="77777777" w:rsidTr="002D683B">
        <w:tc>
          <w:tcPr>
            <w:tcW w:w="531" w:type="dxa"/>
          </w:tcPr>
          <w:p w14:paraId="31E9DDB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14:paraId="73EA7403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851" w:type="dxa"/>
          </w:tcPr>
          <w:p w14:paraId="04719772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4CBA9B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43B696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647D25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1A777428" w14:textId="77777777" w:rsidTr="002D683B">
        <w:tc>
          <w:tcPr>
            <w:tcW w:w="531" w:type="dxa"/>
          </w:tcPr>
          <w:p w14:paraId="5D07769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14:paraId="025E81CA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851" w:type="dxa"/>
          </w:tcPr>
          <w:p w14:paraId="7EA5D58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AFEAB1D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6F7521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916604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4FB5CF8" w14:textId="77777777" w:rsidTr="002D683B">
        <w:tc>
          <w:tcPr>
            <w:tcW w:w="531" w:type="dxa"/>
          </w:tcPr>
          <w:p w14:paraId="73AFF480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14:paraId="4043C7C3" w14:textId="77777777"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851" w:type="dxa"/>
          </w:tcPr>
          <w:p w14:paraId="0353680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1CA5C0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B39A56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D8B52F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2773116" w14:textId="77777777" w:rsidTr="002D683B">
        <w:tc>
          <w:tcPr>
            <w:tcW w:w="531" w:type="dxa"/>
          </w:tcPr>
          <w:p w14:paraId="4A2A849D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14:paraId="5C2E51CD" w14:textId="77777777"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 3 по теме «Металлы»</w:t>
            </w:r>
          </w:p>
        </w:tc>
        <w:tc>
          <w:tcPr>
            <w:tcW w:w="851" w:type="dxa"/>
          </w:tcPr>
          <w:p w14:paraId="78050C5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4B79B3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42CB0BA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28B3B8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03B7F925" w14:textId="77777777" w:rsidTr="00E136BC">
        <w:tc>
          <w:tcPr>
            <w:tcW w:w="10564" w:type="dxa"/>
            <w:gridSpan w:val="6"/>
          </w:tcPr>
          <w:p w14:paraId="21A2F5A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66327" w:rsidRPr="004716BC" w14:paraId="6B126FD5" w14:textId="77777777" w:rsidTr="002D683B">
        <w:tc>
          <w:tcPr>
            <w:tcW w:w="531" w:type="dxa"/>
          </w:tcPr>
          <w:p w14:paraId="43DDA74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14:paraId="296645E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851" w:type="dxa"/>
          </w:tcPr>
          <w:p w14:paraId="539467DD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F6164E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6699131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2AF3EE8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0897FB2" w14:textId="77777777" w:rsidTr="002D683B">
        <w:tc>
          <w:tcPr>
            <w:tcW w:w="531" w:type="dxa"/>
          </w:tcPr>
          <w:p w14:paraId="3D592076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14:paraId="1F3F1FDE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14:paraId="53B648AF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окружающей среды от химического загрязнения</w:t>
            </w:r>
          </w:p>
        </w:tc>
        <w:tc>
          <w:tcPr>
            <w:tcW w:w="851" w:type="dxa"/>
          </w:tcPr>
          <w:p w14:paraId="130F54E4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14:paraId="4E38773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74217E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D9CB99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2148158E" w14:textId="77777777" w:rsidTr="008A45BC">
        <w:tc>
          <w:tcPr>
            <w:tcW w:w="10564" w:type="dxa"/>
            <w:gridSpan w:val="6"/>
          </w:tcPr>
          <w:p w14:paraId="25F4AA6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14:paraId="363A09FC" w14:textId="77777777" w:rsidR="00066327" w:rsidRPr="003A46CB" w:rsidRDefault="00066327" w:rsidP="002D6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14:paraId="6B9DD6D8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CE26FF8" w14:textId="77777777" w:rsidTr="002D683B">
        <w:tc>
          <w:tcPr>
            <w:tcW w:w="531" w:type="dxa"/>
          </w:tcPr>
          <w:p w14:paraId="656FB07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14:paraId="08D0C050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14:paraId="4B6E67B2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658CFF1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D21FC2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BD2465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C55EB13" w14:textId="77777777" w:rsidTr="002D683B">
        <w:tc>
          <w:tcPr>
            <w:tcW w:w="531" w:type="dxa"/>
          </w:tcPr>
          <w:p w14:paraId="75EE658A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14:paraId="55BA6747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851" w:type="dxa"/>
          </w:tcPr>
          <w:p w14:paraId="6B18EA4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5E09DA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50DE7A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17D3B3B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D9CE68C" w14:textId="77777777" w:rsidTr="002D683B">
        <w:tc>
          <w:tcPr>
            <w:tcW w:w="531" w:type="dxa"/>
          </w:tcPr>
          <w:p w14:paraId="47280AED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14:paraId="6637EEED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14:paraId="0AD5E938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14:paraId="4B60CB2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14:paraId="5B5D9D42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3166D8E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9AD26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3B87A39F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50B2AE0B" w14:textId="77777777" w:rsidTr="002D683B">
        <w:tc>
          <w:tcPr>
            <w:tcW w:w="531" w:type="dxa"/>
          </w:tcPr>
          <w:p w14:paraId="6745764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14:paraId="6ED67CF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14:paraId="358427E1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14:paraId="29FAC62B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14:paraId="14913AE3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28CD315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F8AA47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4D37EC2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08A52C62" w14:textId="77777777" w:rsidTr="002D683B">
        <w:tc>
          <w:tcPr>
            <w:tcW w:w="531" w:type="dxa"/>
          </w:tcPr>
          <w:p w14:paraId="71CBC67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21" w:type="dxa"/>
          </w:tcPr>
          <w:p w14:paraId="3189C7B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851" w:type="dxa"/>
          </w:tcPr>
          <w:p w14:paraId="0DBF23A1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78C685C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307A053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69E796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42385471" w14:textId="77777777" w:rsidTr="002D683B">
        <w:tc>
          <w:tcPr>
            <w:tcW w:w="531" w:type="dxa"/>
          </w:tcPr>
          <w:p w14:paraId="43A460A7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14:paraId="141CB13A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851" w:type="dxa"/>
          </w:tcPr>
          <w:p w14:paraId="2BC7A748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25694B4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378A4C6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656278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33315C1F" w14:textId="77777777" w:rsidTr="002D683B">
        <w:tc>
          <w:tcPr>
            <w:tcW w:w="531" w:type="dxa"/>
          </w:tcPr>
          <w:p w14:paraId="060C556F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14:paraId="223649C2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851" w:type="dxa"/>
          </w:tcPr>
          <w:p w14:paraId="17B8676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864932C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56EB8E7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3B85F6A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14:paraId="05C065C4" w14:textId="77777777" w:rsidTr="002D683B">
        <w:tc>
          <w:tcPr>
            <w:tcW w:w="531" w:type="dxa"/>
          </w:tcPr>
          <w:p w14:paraId="07A7D959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14:paraId="4D49D4C4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14:paraId="24744E34" w14:textId="77777777"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14:paraId="1CE8E30E" w14:textId="77777777"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14:paraId="2D5B5279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377C340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48A392E" w14:textId="77777777"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10CD1B1" w14:textId="77777777"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543B3" w14:textId="77777777" w:rsidR="00D42BC4" w:rsidRPr="00D42BC4" w:rsidRDefault="00D42BC4" w:rsidP="00D42BC4">
      <w:pPr>
        <w:numPr>
          <w:ilvl w:val="0"/>
          <w:numId w:val="3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учебно-методического и материально-технического обеспечения.</w:t>
      </w:r>
    </w:p>
    <w:p w14:paraId="4793000B" w14:textId="77777777"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14:paraId="6D7593EA" w14:textId="77777777"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14:paraId="52B863C1" w14:textId="77777777"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8 класс: учебник для общеобразовательных организаций / О. 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14:paraId="06D7C4C0" w14:textId="77777777"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14:paraId="1EA3A0DD" w14:textId="77777777"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14:paraId="065F1116" w14:textId="77777777"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14:paraId="081F2175" w14:textId="77777777"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14:paraId="2D533C47" w14:textId="77777777"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14:paraId="6D3C412A" w14:textId="77777777"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 xml:space="preserve">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14:paraId="3B9CCC23" w14:textId="77777777"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14:paraId="09503981" w14:textId="77777777"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9 класс : учебное пособие для </w:t>
      </w:r>
      <w:r w:rsidRPr="0094752C">
        <w:rPr>
          <w:rStyle w:val="12"/>
          <w:color w:val="000000"/>
          <w:sz w:val="24"/>
          <w:szCs w:val="24"/>
        </w:rPr>
        <w:lastRenderedPageBreak/>
        <w:t xml:space="preserve">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14:paraId="65BAB4B8" w14:textId="77777777"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 : учебное пособие для общеобразовательных организаций /О.  С. Габриелян, И. В. Аксёнова, И. Г. Остроумов. — М.: Просвещение, 2019</w:t>
      </w:r>
    </w:p>
    <w:p w14:paraId="46B3F326" w14:textId="77777777"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 : учебное пособие для общеобразовательных организаций / О. С. Габриелян, С. А. Сладков, И. Г. Остроумов. — М.: Просвещение, 2019</w:t>
      </w:r>
    </w:p>
    <w:p w14:paraId="0083DFC3" w14:textId="77777777"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14:paraId="5E2BDEFB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14:paraId="5416244A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14:paraId="707B1FC5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14:paraId="3E7EB031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14:paraId="1D3A29BC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14:paraId="5B5FD448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14:paraId="065FB6D6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http://www.drofa-ventana.ruИзвестное издательство учебной литературы. Новинки научно-популярных и занимательных книг по химии.</w:t>
      </w:r>
    </w:p>
    <w:p w14:paraId="20F5D9B4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14:paraId="12AD9D71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14:paraId="297DC3BB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14:paraId="58CAA1F1" w14:textId="77777777"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14:paraId="70B37F8D" w14:textId="77777777"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14:paraId="31313EBB" w14:textId="77777777" w:rsidR="00D42BC4" w:rsidRPr="00D42BC4" w:rsidRDefault="00D42BC4" w:rsidP="00D42BC4">
      <w:pPr>
        <w:suppressAutoHyphens/>
        <w:spacing w:after="0" w:line="237" w:lineRule="auto"/>
        <w:ind w:left="112" w:right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лабораторного оборудования, при выполнении практических работ по химии за курс основной общей школы.</w:t>
      </w:r>
    </w:p>
    <w:p w14:paraId="4940652C" w14:textId="77777777" w:rsidR="00D42BC4" w:rsidRPr="00D42BC4" w:rsidRDefault="00D42BC4" w:rsidP="00D42B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8"/>
          <w:lang w:bidi="ru-RU"/>
        </w:rPr>
      </w:pPr>
    </w:p>
    <w:p w14:paraId="46762FA3" w14:textId="77777777" w:rsidR="00D42BC4" w:rsidRPr="00D42BC4" w:rsidRDefault="00D42BC4" w:rsidP="00D42BC4">
      <w:pPr>
        <w:widowControl w:val="0"/>
        <w:autoSpaceDE w:val="0"/>
        <w:autoSpaceDN w:val="0"/>
        <w:spacing w:after="0" w:line="446" w:lineRule="auto"/>
        <w:ind w:left="112" w:right="296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1.Приборы и оборудование для практической работы. Оборудование:</w:t>
      </w:r>
    </w:p>
    <w:p w14:paraId="3F0E5436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Микролаборатория</w:t>
      </w:r>
      <w:proofErr w:type="spellEnd"/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химическая;</w:t>
      </w:r>
    </w:p>
    <w:p w14:paraId="23C166D9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пробирки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стеклянные;</w:t>
      </w:r>
    </w:p>
    <w:p w14:paraId="4D935465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колбы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конические;</w:t>
      </w:r>
    </w:p>
    <w:p w14:paraId="28197E0F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стаканы стеклянные на 50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мл;</w:t>
      </w:r>
    </w:p>
    <w:p w14:paraId="7505D758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палочки стеклянные;</w:t>
      </w:r>
    </w:p>
    <w:p w14:paraId="7C233943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трубки соединительные: стеклянные,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резиновые;</w:t>
      </w:r>
    </w:p>
    <w:p w14:paraId="6E58A790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пробки</w:t>
      </w:r>
      <w:r w:rsidRPr="00D42B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резиновые;</w:t>
      </w:r>
    </w:p>
    <w:p w14:paraId="5A2132A0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спиртовки;</w:t>
      </w:r>
    </w:p>
    <w:p w14:paraId="46A012F2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держалки для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пробирок;</w:t>
      </w:r>
    </w:p>
    <w:p w14:paraId="06039A32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штатив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лабораторный;</w:t>
      </w:r>
    </w:p>
    <w:p w14:paraId="533F2031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штатив для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пробирок;</w:t>
      </w:r>
    </w:p>
    <w:p w14:paraId="37C2E233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воронка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стеклянная;</w:t>
      </w:r>
    </w:p>
    <w:p w14:paraId="4A6C95AB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фильтр;</w:t>
      </w:r>
    </w:p>
    <w:p w14:paraId="42B6A47A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спички;</w:t>
      </w:r>
    </w:p>
    <w:p w14:paraId="73D0B09D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асбестовая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сетка;</w:t>
      </w:r>
    </w:p>
    <w:p w14:paraId="28145E23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лучинки.</w:t>
      </w:r>
    </w:p>
    <w:p w14:paraId="306C3C28" w14:textId="77777777" w:rsidR="00D42BC4" w:rsidRPr="00D42BC4" w:rsidRDefault="00D42BC4" w:rsidP="00D42B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434CA365" w14:textId="77777777"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2.Реактивы:</w:t>
      </w:r>
    </w:p>
    <w:p w14:paraId="6E2543DD" w14:textId="77777777" w:rsidR="00D42BC4" w:rsidRPr="00D42BC4" w:rsidRDefault="00D42BC4" w:rsidP="00D42B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6A95DE3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соляная, серная, азотная;</w:t>
      </w:r>
    </w:p>
    <w:p w14:paraId="4A8396D2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щелочи: гидроксид натрия, гидроксид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кальция;</w:t>
      </w:r>
    </w:p>
    <w:p w14:paraId="353DC976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основания: гидроксид меди (II) , гидроксид железа</w:t>
      </w:r>
      <w:r w:rsidRPr="00D42BC4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(III);</w:t>
      </w:r>
    </w:p>
    <w:p w14:paraId="1E667F2C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67" w:after="0" w:line="278" w:lineRule="auto"/>
        <w:ind w:right="9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карбонат кальция, хлорид натрия, хлорид меди (II), нитрат серебра, хлорид бария, карбонат натрия, хлорид</w:t>
      </w:r>
      <w:r w:rsidRPr="00D42BC4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алюминия,</w:t>
      </w:r>
    </w:p>
    <w:p w14:paraId="5D298383" w14:textId="77777777" w:rsidR="00D42BC4" w:rsidRPr="00D42BC4" w:rsidRDefault="00D42BC4" w:rsidP="00D42BC4">
      <w:pPr>
        <w:widowControl w:val="0"/>
        <w:autoSpaceDE w:val="0"/>
        <w:autoSpaceDN w:val="0"/>
        <w:spacing w:after="0"/>
        <w:ind w:left="832" w:right="57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перманганат калия, нитрат калия, медный купорос, сульфат железа (III), сульфат цинка, суперфосфат, аммиачная селитра, мочевина (карбамид), хлорид калия, сульфат натрия, силикат натрия, сульфат алюминия;</w:t>
      </w:r>
    </w:p>
    <w:p w14:paraId="1CA73233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ind w:right="8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вещества: уголь, цинк, железо, алюминий, магний, медь, свинец;</w:t>
      </w:r>
    </w:p>
    <w:p w14:paraId="553DA0CC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сложные вещества: мрамор,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сахар;</w:t>
      </w:r>
    </w:p>
    <w:p w14:paraId="384E9CE2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индикаторы;</w:t>
      </w:r>
    </w:p>
    <w:p w14:paraId="3AE55DB9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484" w:lineRule="auto"/>
        <w:ind w:left="112" w:right="4011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оксиды: меди (II), оксид марганца      3.Органические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вещества:</w:t>
      </w:r>
    </w:p>
    <w:p w14:paraId="0C4950F6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ацетат натрия, фенолят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натрия;</w:t>
      </w:r>
    </w:p>
    <w:p w14:paraId="73B39D2B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уксусная кислота, муравьиная кислота,</w:t>
      </w:r>
      <w:r w:rsidRPr="00D42BC4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олеиновая;</w:t>
      </w:r>
    </w:p>
    <w:p w14:paraId="4CA1767A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спирты: этанол,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изопентиловый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, глицерин,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пропанол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94B09E6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бензол,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фенол;</w:t>
      </w:r>
    </w:p>
    <w:p w14:paraId="7EC7A5C0" w14:textId="77777777"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углеводы: крахмал, глюкоза,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сахароза.</w:t>
      </w:r>
    </w:p>
    <w:p w14:paraId="4C2EB7DA" w14:textId="77777777"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74FFED6" w14:textId="77777777" w:rsidR="00D42BC4" w:rsidRPr="00D42BC4" w:rsidRDefault="00D42BC4" w:rsidP="00D42BC4">
      <w:pPr>
        <w:keepNext/>
        <w:keepLines/>
        <w:suppressAutoHyphens/>
        <w:spacing w:before="480" w:after="0" w:line="240" w:lineRule="auto"/>
        <w:ind w:left="112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</w:pPr>
      <w:r w:rsidRPr="00D42BC4"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  <w:t>4.ТСО:</w:t>
      </w:r>
    </w:p>
    <w:p w14:paraId="12F02D03" w14:textId="77777777" w:rsidR="00D42BC4" w:rsidRPr="00D42BC4" w:rsidRDefault="00D42BC4" w:rsidP="00D42B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22FB9AB1" w14:textId="77777777"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Компьютер  </w:t>
      </w:r>
    </w:p>
    <w:p w14:paraId="296A4089" w14:textId="77777777"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проектор </w:t>
      </w:r>
    </w:p>
    <w:p w14:paraId="6C3A7F24" w14:textId="77777777"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Электронные пособия, CD-диски по темам:</w:t>
      </w:r>
    </w:p>
    <w:p w14:paraId="1B2C6AD6" w14:textId="77777777"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-неорганическая химия;</w:t>
      </w:r>
    </w:p>
    <w:p w14:paraId="120B56CE" w14:textId="77777777"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-органическая химия;</w:t>
      </w:r>
    </w:p>
    <w:p w14:paraId="580DE61D" w14:textId="77777777"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-общая химия.</w:t>
      </w:r>
    </w:p>
    <w:p w14:paraId="2841D91A" w14:textId="77777777"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14:paraId="013289E0" w14:textId="77777777"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14:paraId="0ADFF82C" w14:textId="77777777"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14:paraId="4D406064" w14:textId="77777777" w:rsidR="004716BC" w:rsidRPr="004716BC" w:rsidRDefault="004716BC" w:rsidP="00D42BC4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39BEA858" w14:textId="77777777" w:rsidR="004716BC" w:rsidRPr="00E50CCA" w:rsidRDefault="004716BC" w:rsidP="004716B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24D0930" w14:textId="77777777" w:rsidR="004716BC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14:paraId="406672BE" w14:textId="77777777" w:rsidR="004716BC" w:rsidRPr="00E50CCA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14:paraId="354CC9FA" w14:textId="77777777"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lastRenderedPageBreak/>
        <w:t>Личностные результаты:</w:t>
      </w:r>
    </w:p>
    <w:p w14:paraId="5DED4553" w14:textId="77777777"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14:paraId="72896242" w14:textId="77777777"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14:paraId="1B8B6767" w14:textId="77777777"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14:paraId="4E0AA3C6" w14:textId="77777777"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14:paraId="0939B61B" w14:textId="77777777"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14:paraId="060BCEC1" w14:textId="77777777"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14:paraId="0E076449" w14:textId="77777777" w:rsidR="004716BC" w:rsidRPr="00E50CCA" w:rsidRDefault="004716BC" w:rsidP="004716BC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14:paraId="4C9EF167" w14:textId="77777777"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14:paraId="089FCEB1" w14:textId="77777777"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14:paraId="75C920B5" w14:textId="77777777"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14:paraId="3FF8B9BD" w14:textId="77777777"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14:paraId="43FA5669" w14:textId="77777777"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14:paraId="75D1D04F" w14:textId="77777777"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14:paraId="0D31628F" w14:textId="77777777"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14:paraId="3A9EC52B" w14:textId="77777777"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14:paraId="77FEC574" w14:textId="77777777"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14:paraId="03E9F43F" w14:textId="77777777" w:rsidR="004716BC" w:rsidRPr="00E50CCA" w:rsidRDefault="004716BC" w:rsidP="004716BC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14:paraId="414BC72A" w14:textId="77777777"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14:paraId="13246B87" w14:textId="77777777" w:rsidR="004716BC" w:rsidRPr="00E50CCA" w:rsidRDefault="004716BC" w:rsidP="004716BC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14:paraId="773DE8A4" w14:textId="77777777" w:rsidR="004716BC" w:rsidRPr="00E50CCA" w:rsidRDefault="004716BC" w:rsidP="004716BC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14:paraId="1D12CA2D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основные методы познания:  наблюдение, измерение, эксперимент;</w:t>
      </w:r>
    </w:p>
    <w:p w14:paraId="74E2D7B7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14:paraId="3D7A909A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 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>
        <w:rPr>
          <w:rStyle w:val="12"/>
          <w:color w:val="000000"/>
          <w:sz w:val="24"/>
          <w:szCs w:val="24"/>
        </w:rPr>
        <w:t xml:space="preserve">й </w:t>
      </w:r>
      <w:r>
        <w:rPr>
          <w:rStyle w:val="12"/>
          <w:color w:val="000000"/>
          <w:sz w:val="24"/>
          <w:szCs w:val="24"/>
        </w:rPr>
        <w:lastRenderedPageBreak/>
        <w:t>элемент»,</w:t>
      </w:r>
      <w:r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 вещество», «валентность», «химическая реакция», используя знаковую систему химии;</w:t>
      </w:r>
    </w:p>
    <w:p w14:paraId="220A2702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14:paraId="7A874101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14:paraId="31D5B5E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14:paraId="6EB13AF5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14:paraId="202FBE7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14:paraId="62ABBA6B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14:paraId="711B821F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14:paraId="475BC4A4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14:paraId="26939847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14:paraId="0745A753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14:paraId="1630D23A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14:paraId="69FDC1F3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14:paraId="47068109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14:paraId="5F91167A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14:paraId="5C1828DA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14:paraId="25E40791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14:paraId="38030D62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14:paraId="68253BEB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14:paraId="7778A5F9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14:paraId="6A84281B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14:paraId="6B038E50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физические и химические свойства воды;</w:t>
      </w:r>
    </w:p>
    <w:p w14:paraId="02779298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14:paraId="403F8AB0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14:paraId="60B867F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14:paraId="1D7A54E4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14:paraId="79176B98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14:paraId="12878BF9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14:paraId="75119CB5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14:paraId="3FB5B002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14:paraId="382E1811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14:paraId="5B5E07C2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14:paraId="415C9789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14:paraId="182E387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14:paraId="4039E575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закономерности изменения строения атомов, свойств элементов в пределах </w:t>
      </w:r>
      <w:r w:rsidRPr="00E50CCA">
        <w:rPr>
          <w:rStyle w:val="12"/>
          <w:color w:val="000000"/>
          <w:sz w:val="24"/>
          <w:szCs w:val="24"/>
        </w:rPr>
        <w:lastRenderedPageBreak/>
        <w:t>малых периодов и главных подгрупп;</w:t>
      </w:r>
    </w:p>
    <w:p w14:paraId="08248F60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14:paraId="7D9D0F7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14:paraId="0D6848C4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понятий: «химическая  связь»,  «электроотрицательность»;</w:t>
      </w:r>
    </w:p>
    <w:p w14:paraId="74BC4192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14:paraId="752C6AFB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14:paraId="44112395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14:paraId="608EE378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«ион»,  «катион»,  «анион», 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 «электролитическая диссоциация», «окислитель»,  «степень окисления», «восстановитель», «окисление», «восстановление»;</w:t>
      </w:r>
    </w:p>
    <w:p w14:paraId="64B9525A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14:paraId="349925C8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14:paraId="724B3063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14:paraId="498C31C9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14:paraId="225ED48C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14:paraId="2B0CC13F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14:paraId="235E652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14:paraId="775C60A3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14:paraId="2DF43FA2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</w:t>
      </w:r>
      <w:proofErr w:type="spellStart"/>
      <w:r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E50CCA">
        <w:rPr>
          <w:rStyle w:val="12"/>
          <w:color w:val="000000"/>
          <w:sz w:val="24"/>
          <w:szCs w:val="24"/>
        </w:rPr>
        <w:t xml:space="preserve"> -восстановительных реакций;</w:t>
      </w:r>
    </w:p>
    <w:p w14:paraId="0E39EB6B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14:paraId="5F0918DF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14:paraId="7B0C1B45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14:paraId="1A7F145D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14:paraId="183CF5A6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14:paraId="75A8AE2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14:paraId="632F027C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14:paraId="1D7F3EEB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14:paraId="359D781E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14:paraId="7515D9F5" w14:textId="77777777"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14:paraId="62577BA5" w14:textId="77777777" w:rsidR="004716BC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14:paraId="512F5BA8" w14:textId="77777777" w:rsidR="004716BC" w:rsidRPr="00E50CCA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14:paraId="20DC1965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36C6F79B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14:paraId="0A15CCD4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lastRenderedPageBreak/>
        <w:t>составлять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14:paraId="015F9A7D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4BB66D19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14:paraId="3084410F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5CC0ADBF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14:paraId="66D6554C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47932771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14:paraId="735CE3ED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4DA0FF0C" w14:textId="77777777"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14:paraId="34654441" w14:textId="77777777" w:rsidR="00BF427E" w:rsidRDefault="004716BC" w:rsidP="0047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CA">
        <w:rPr>
          <w:rStyle w:val="6"/>
          <w:i w:val="0"/>
          <w:iCs w:val="0"/>
          <w:color w:val="000000"/>
          <w:sz w:val="24"/>
          <w:szCs w:val="24"/>
        </w:rPr>
        <w:t>соз</w:t>
      </w:r>
      <w:r>
        <w:rPr>
          <w:rStyle w:val="6"/>
          <w:i w:val="0"/>
          <w:iCs w:val="0"/>
          <w:color w:val="000000"/>
          <w:sz w:val="24"/>
          <w:szCs w:val="24"/>
        </w:rPr>
        <w:t>дают</w:t>
      </w:r>
      <w:r w:rsidRPr="00E50CCA">
        <w:rPr>
          <w:rStyle w:val="6"/>
          <w:i w:val="0"/>
          <w:iCs w:val="0"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 w:val="0"/>
          <w:iCs w:val="0"/>
          <w:color w:val="000000"/>
          <w:sz w:val="24"/>
          <w:szCs w:val="24"/>
        </w:rPr>
        <w:t>в бытовой химии и др.</w:t>
      </w:r>
    </w:p>
    <w:p w14:paraId="2BF843BC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B6021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D436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11021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AD23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2E7F6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9B6CF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7195D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4C96C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F665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6971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5EB58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259E5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F989B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E5A28" w14:textId="77777777"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27E" w:rsidSect="004716BC">
      <w:headerReference w:type="default" r:id="rId9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1C1E" w14:textId="77777777" w:rsidR="005F7543" w:rsidRDefault="005F7543" w:rsidP="00E71053">
      <w:pPr>
        <w:spacing w:after="0" w:line="240" w:lineRule="auto"/>
      </w:pPr>
      <w:r>
        <w:separator/>
      </w:r>
    </w:p>
  </w:endnote>
  <w:endnote w:type="continuationSeparator" w:id="0">
    <w:p w14:paraId="7B8478A9" w14:textId="77777777" w:rsidR="005F7543" w:rsidRDefault="005F7543" w:rsidP="00E7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40AC" w14:textId="77777777" w:rsidR="005F7543" w:rsidRDefault="005F7543" w:rsidP="00E71053">
      <w:pPr>
        <w:spacing w:after="0" w:line="240" w:lineRule="auto"/>
      </w:pPr>
      <w:r>
        <w:separator/>
      </w:r>
    </w:p>
  </w:footnote>
  <w:footnote w:type="continuationSeparator" w:id="0">
    <w:p w14:paraId="27195D6E" w14:textId="77777777" w:rsidR="005F7543" w:rsidRDefault="005F7543" w:rsidP="00E7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EBA8" w14:textId="77777777" w:rsidR="00E71053" w:rsidRPr="00E71053" w:rsidRDefault="00E71053" w:rsidP="00E71053">
    <w:pPr>
      <w:pStyle w:val="af1"/>
      <w:jc w:val="right"/>
      <w:rPr>
        <w:b/>
        <w:sz w:val="28"/>
        <w:szCs w:val="28"/>
      </w:rPr>
    </w:pPr>
    <w:r w:rsidRPr="00E71053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F4DE4"/>
    <w:multiLevelType w:val="hybridMultilevel"/>
    <w:tmpl w:val="D970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81E62"/>
    <w:multiLevelType w:val="hybridMultilevel"/>
    <w:tmpl w:val="A5FAE51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00963"/>
    <w:multiLevelType w:val="hybridMultilevel"/>
    <w:tmpl w:val="7AEC5376"/>
    <w:lvl w:ilvl="0" w:tplc="2346BAA2">
      <w:start w:val="8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5" w15:restartNumberingAfterBreak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25786"/>
    <w:multiLevelType w:val="hybridMultilevel"/>
    <w:tmpl w:val="D3086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B09"/>
    <w:multiLevelType w:val="hybridMultilevel"/>
    <w:tmpl w:val="03BEF562"/>
    <w:lvl w:ilvl="0" w:tplc="468489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75F5"/>
    <w:multiLevelType w:val="hybridMultilevel"/>
    <w:tmpl w:val="1E7E2EF0"/>
    <w:lvl w:ilvl="0" w:tplc="0B5C21E0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05B78">
      <w:numFmt w:val="bullet"/>
      <w:lvlText w:val="•"/>
      <w:lvlJc w:val="left"/>
      <w:pPr>
        <w:ind w:left="1060" w:hanging="168"/>
      </w:pPr>
      <w:rPr>
        <w:rFonts w:hint="default"/>
        <w:lang w:val="ru-RU" w:eastAsia="ru-RU" w:bidi="ru-RU"/>
      </w:rPr>
    </w:lvl>
    <w:lvl w:ilvl="2" w:tplc="80D0522E">
      <w:numFmt w:val="bullet"/>
      <w:lvlText w:val="•"/>
      <w:lvlJc w:val="left"/>
      <w:pPr>
        <w:ind w:left="1049" w:hanging="168"/>
      </w:pPr>
      <w:rPr>
        <w:rFonts w:hint="default"/>
        <w:lang w:val="ru-RU" w:eastAsia="ru-RU" w:bidi="ru-RU"/>
      </w:rPr>
    </w:lvl>
    <w:lvl w:ilvl="3" w:tplc="322643DC">
      <w:numFmt w:val="bullet"/>
      <w:lvlText w:val="•"/>
      <w:lvlJc w:val="left"/>
      <w:pPr>
        <w:ind w:left="1038" w:hanging="168"/>
      </w:pPr>
      <w:rPr>
        <w:rFonts w:hint="default"/>
        <w:lang w:val="ru-RU" w:eastAsia="ru-RU" w:bidi="ru-RU"/>
      </w:rPr>
    </w:lvl>
    <w:lvl w:ilvl="4" w:tplc="E3E08882">
      <w:numFmt w:val="bullet"/>
      <w:lvlText w:val="•"/>
      <w:lvlJc w:val="left"/>
      <w:pPr>
        <w:ind w:left="1027" w:hanging="168"/>
      </w:pPr>
      <w:rPr>
        <w:rFonts w:hint="default"/>
        <w:lang w:val="ru-RU" w:eastAsia="ru-RU" w:bidi="ru-RU"/>
      </w:rPr>
    </w:lvl>
    <w:lvl w:ilvl="5" w:tplc="53E28902">
      <w:numFmt w:val="bullet"/>
      <w:lvlText w:val="•"/>
      <w:lvlJc w:val="left"/>
      <w:pPr>
        <w:ind w:left="1016" w:hanging="168"/>
      </w:pPr>
      <w:rPr>
        <w:rFonts w:hint="default"/>
        <w:lang w:val="ru-RU" w:eastAsia="ru-RU" w:bidi="ru-RU"/>
      </w:rPr>
    </w:lvl>
    <w:lvl w:ilvl="6" w:tplc="A9D62742">
      <w:numFmt w:val="bullet"/>
      <w:lvlText w:val="•"/>
      <w:lvlJc w:val="left"/>
      <w:pPr>
        <w:ind w:left="1005" w:hanging="168"/>
      </w:pPr>
      <w:rPr>
        <w:rFonts w:hint="default"/>
        <w:lang w:val="ru-RU" w:eastAsia="ru-RU" w:bidi="ru-RU"/>
      </w:rPr>
    </w:lvl>
    <w:lvl w:ilvl="7" w:tplc="7E7250F0">
      <w:numFmt w:val="bullet"/>
      <w:lvlText w:val="•"/>
      <w:lvlJc w:val="left"/>
      <w:pPr>
        <w:ind w:left="994" w:hanging="168"/>
      </w:pPr>
      <w:rPr>
        <w:rFonts w:hint="default"/>
        <w:lang w:val="ru-RU" w:eastAsia="ru-RU" w:bidi="ru-RU"/>
      </w:rPr>
    </w:lvl>
    <w:lvl w:ilvl="8" w:tplc="600068B8">
      <w:numFmt w:val="bullet"/>
      <w:lvlText w:val="•"/>
      <w:lvlJc w:val="left"/>
      <w:pPr>
        <w:ind w:left="983" w:hanging="168"/>
      </w:pPr>
      <w:rPr>
        <w:rFonts w:hint="default"/>
        <w:lang w:val="ru-RU" w:eastAsia="ru-RU" w:bidi="ru-RU"/>
      </w:rPr>
    </w:lvl>
  </w:abstractNum>
  <w:abstractNum w:abstractNumId="22" w15:restartNumberingAfterBreak="0">
    <w:nsid w:val="44BF1E2F"/>
    <w:multiLevelType w:val="hybridMultilevel"/>
    <w:tmpl w:val="42D6804A"/>
    <w:lvl w:ilvl="0" w:tplc="3AE273B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0549290">
      <w:numFmt w:val="bullet"/>
      <w:lvlText w:val="•"/>
      <w:lvlJc w:val="left"/>
      <w:pPr>
        <w:ind w:left="1710" w:hanging="361"/>
      </w:pPr>
      <w:rPr>
        <w:rFonts w:hint="default"/>
        <w:lang w:val="ru-RU" w:eastAsia="ru-RU" w:bidi="ru-RU"/>
      </w:rPr>
    </w:lvl>
    <w:lvl w:ilvl="2" w:tplc="1B669452">
      <w:numFmt w:val="bullet"/>
      <w:lvlText w:val="•"/>
      <w:lvlJc w:val="left"/>
      <w:pPr>
        <w:ind w:left="2581" w:hanging="361"/>
      </w:pPr>
      <w:rPr>
        <w:rFonts w:hint="default"/>
        <w:lang w:val="ru-RU" w:eastAsia="ru-RU" w:bidi="ru-RU"/>
      </w:rPr>
    </w:lvl>
    <w:lvl w:ilvl="3" w:tplc="B8307F6C">
      <w:numFmt w:val="bullet"/>
      <w:lvlText w:val="•"/>
      <w:lvlJc w:val="left"/>
      <w:pPr>
        <w:ind w:left="3451" w:hanging="361"/>
      </w:pPr>
      <w:rPr>
        <w:rFonts w:hint="default"/>
        <w:lang w:val="ru-RU" w:eastAsia="ru-RU" w:bidi="ru-RU"/>
      </w:rPr>
    </w:lvl>
    <w:lvl w:ilvl="4" w:tplc="B902F584">
      <w:numFmt w:val="bullet"/>
      <w:lvlText w:val="•"/>
      <w:lvlJc w:val="left"/>
      <w:pPr>
        <w:ind w:left="4322" w:hanging="361"/>
      </w:pPr>
      <w:rPr>
        <w:rFonts w:hint="default"/>
        <w:lang w:val="ru-RU" w:eastAsia="ru-RU" w:bidi="ru-RU"/>
      </w:rPr>
    </w:lvl>
    <w:lvl w:ilvl="5" w:tplc="7D940AD2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6" w:tplc="91A4C38E">
      <w:numFmt w:val="bullet"/>
      <w:lvlText w:val="•"/>
      <w:lvlJc w:val="left"/>
      <w:pPr>
        <w:ind w:left="6063" w:hanging="361"/>
      </w:pPr>
      <w:rPr>
        <w:rFonts w:hint="default"/>
        <w:lang w:val="ru-RU" w:eastAsia="ru-RU" w:bidi="ru-RU"/>
      </w:rPr>
    </w:lvl>
    <w:lvl w:ilvl="7" w:tplc="A1105A2E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8" w:tplc="280E2B38">
      <w:numFmt w:val="bullet"/>
      <w:lvlText w:val="•"/>
      <w:lvlJc w:val="left"/>
      <w:pPr>
        <w:ind w:left="7805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17BC1"/>
    <w:multiLevelType w:val="hybridMultilevel"/>
    <w:tmpl w:val="C2CC8582"/>
    <w:lvl w:ilvl="0" w:tplc="3C62E55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53EB24F6"/>
    <w:multiLevelType w:val="hybridMultilevel"/>
    <w:tmpl w:val="16A4D628"/>
    <w:lvl w:ilvl="0" w:tplc="9A1A60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59767E"/>
    <w:multiLevelType w:val="hybridMultilevel"/>
    <w:tmpl w:val="ECD67FFA"/>
    <w:lvl w:ilvl="0" w:tplc="D390E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F19549A"/>
    <w:multiLevelType w:val="hybridMultilevel"/>
    <w:tmpl w:val="CBBA50C8"/>
    <w:lvl w:ilvl="0" w:tplc="97BCA304">
      <w:start w:val="1"/>
      <w:numFmt w:val="decimal"/>
      <w:lvlText w:val="%1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0AE837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C62E55C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3" w:tplc="BCA6C67C">
      <w:numFmt w:val="bullet"/>
      <w:lvlText w:val="•"/>
      <w:lvlJc w:val="left"/>
      <w:pPr>
        <w:ind w:left="2996" w:hanging="164"/>
      </w:pPr>
      <w:rPr>
        <w:rFonts w:hint="default"/>
        <w:lang w:val="ru-RU" w:eastAsia="ru-RU" w:bidi="ru-RU"/>
      </w:rPr>
    </w:lvl>
    <w:lvl w:ilvl="4" w:tplc="1220A770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5" w:tplc="F6CA3B50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F8A42EBC">
      <w:numFmt w:val="bullet"/>
      <w:lvlText w:val="•"/>
      <w:lvlJc w:val="left"/>
      <w:pPr>
        <w:ind w:left="5872" w:hanging="164"/>
      </w:pPr>
      <w:rPr>
        <w:rFonts w:hint="default"/>
        <w:lang w:val="ru-RU" w:eastAsia="ru-RU" w:bidi="ru-RU"/>
      </w:rPr>
    </w:lvl>
    <w:lvl w:ilvl="7" w:tplc="4574CE40">
      <w:numFmt w:val="bullet"/>
      <w:lvlText w:val="•"/>
      <w:lvlJc w:val="left"/>
      <w:pPr>
        <w:ind w:left="6830" w:hanging="164"/>
      </w:pPr>
      <w:rPr>
        <w:rFonts w:hint="default"/>
        <w:lang w:val="ru-RU" w:eastAsia="ru-RU" w:bidi="ru-RU"/>
      </w:rPr>
    </w:lvl>
    <w:lvl w:ilvl="8" w:tplc="13C48948">
      <w:numFmt w:val="bullet"/>
      <w:lvlText w:val="•"/>
      <w:lvlJc w:val="left"/>
      <w:pPr>
        <w:ind w:left="7789" w:hanging="164"/>
      </w:pPr>
      <w:rPr>
        <w:rFonts w:hint="default"/>
        <w:lang w:val="ru-RU" w:eastAsia="ru-RU" w:bidi="ru-RU"/>
      </w:rPr>
    </w:lvl>
  </w:abstractNum>
  <w:abstractNum w:abstractNumId="34" w15:restartNumberingAfterBreak="0">
    <w:nsid w:val="6F2A7B1F"/>
    <w:multiLevelType w:val="hybridMultilevel"/>
    <w:tmpl w:val="EFE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23"/>
  </w:num>
  <w:num w:numId="9">
    <w:abstractNumId w:val="27"/>
  </w:num>
  <w:num w:numId="10">
    <w:abstractNumId w:val="31"/>
  </w:num>
  <w:num w:numId="11">
    <w:abstractNumId w:val="35"/>
  </w:num>
  <w:num w:numId="12">
    <w:abstractNumId w:val="0"/>
  </w:num>
  <w:num w:numId="13">
    <w:abstractNumId w:val="3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20"/>
  </w:num>
  <w:num w:numId="24">
    <w:abstractNumId w:val="19"/>
  </w:num>
  <w:num w:numId="25">
    <w:abstractNumId w:val="13"/>
  </w:num>
  <w:num w:numId="26">
    <w:abstractNumId w:val="10"/>
  </w:num>
  <w:num w:numId="27">
    <w:abstractNumId w:val="34"/>
  </w:num>
  <w:num w:numId="28">
    <w:abstractNumId w:val="9"/>
  </w:num>
  <w:num w:numId="29">
    <w:abstractNumId w:val="26"/>
  </w:num>
  <w:num w:numId="30">
    <w:abstractNumId w:val="24"/>
  </w:num>
  <w:num w:numId="31">
    <w:abstractNumId w:val="33"/>
  </w:num>
  <w:num w:numId="32">
    <w:abstractNumId w:val="21"/>
  </w:num>
  <w:num w:numId="33">
    <w:abstractNumId w:val="12"/>
  </w:num>
  <w:num w:numId="34">
    <w:abstractNumId w:val="28"/>
  </w:num>
  <w:num w:numId="35">
    <w:abstractNumId w:val="18"/>
  </w:num>
  <w:num w:numId="36">
    <w:abstractNumId w:val="14"/>
  </w:num>
  <w:num w:numId="37">
    <w:abstractNumId w:val="22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66327"/>
    <w:rsid w:val="00073F1C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C7A0D"/>
    <w:rsid w:val="003D2B0F"/>
    <w:rsid w:val="003E30D3"/>
    <w:rsid w:val="004001EB"/>
    <w:rsid w:val="00406F8D"/>
    <w:rsid w:val="00413F57"/>
    <w:rsid w:val="004424E8"/>
    <w:rsid w:val="00452256"/>
    <w:rsid w:val="004716BC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842D6"/>
    <w:rsid w:val="0059394E"/>
    <w:rsid w:val="005D5EA2"/>
    <w:rsid w:val="005E0665"/>
    <w:rsid w:val="005E7E54"/>
    <w:rsid w:val="005F1582"/>
    <w:rsid w:val="005F7543"/>
    <w:rsid w:val="00654426"/>
    <w:rsid w:val="0066248D"/>
    <w:rsid w:val="0068451E"/>
    <w:rsid w:val="0068726D"/>
    <w:rsid w:val="006919C9"/>
    <w:rsid w:val="00691E4B"/>
    <w:rsid w:val="006A367E"/>
    <w:rsid w:val="006C15C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B58D2"/>
    <w:rsid w:val="007C3A0C"/>
    <w:rsid w:val="007C6CD8"/>
    <w:rsid w:val="007D2167"/>
    <w:rsid w:val="007D3CB0"/>
    <w:rsid w:val="007E6B1D"/>
    <w:rsid w:val="007F0F73"/>
    <w:rsid w:val="007F2F75"/>
    <w:rsid w:val="0082770B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D5286"/>
    <w:rsid w:val="008E49BD"/>
    <w:rsid w:val="008F07E4"/>
    <w:rsid w:val="009055D3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A6622"/>
    <w:rsid w:val="00BC686E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84D15"/>
    <w:rsid w:val="00C94A91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2BC4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00AE7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71053"/>
    <w:rsid w:val="00E76F49"/>
    <w:rsid w:val="00E831F4"/>
    <w:rsid w:val="00EA3D16"/>
    <w:rsid w:val="00EF75AD"/>
    <w:rsid w:val="00F0443B"/>
    <w:rsid w:val="00F313F0"/>
    <w:rsid w:val="00F53B34"/>
    <w:rsid w:val="00F573B9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57B6"/>
  <w15:docId w15:val="{400A6F63-3FEB-4AF9-BB24-8061D5A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8E4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9BD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7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next w:val="Default"/>
    <w:uiPriority w:val="99"/>
    <w:rsid w:val="00E76F49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1">
    <w:name w:val="Pa41"/>
    <w:basedOn w:val="Default"/>
    <w:next w:val="Default"/>
    <w:uiPriority w:val="99"/>
    <w:rsid w:val="00066327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066327"/>
    <w:pPr>
      <w:spacing w:line="20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E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05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E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1053"/>
    <w:rPr>
      <w:rFonts w:eastAsiaTheme="minorEastAsia"/>
      <w:lang w:eastAsia="ru-RU"/>
    </w:rPr>
  </w:style>
  <w:style w:type="paragraph" w:customStyle="1" w:styleId="c31">
    <w:name w:val="c31"/>
    <w:basedOn w:val="a"/>
    <w:rsid w:val="003C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C7A0D"/>
  </w:style>
  <w:style w:type="character" w:customStyle="1" w:styleId="c6c37">
    <w:name w:val="c6 c37"/>
    <w:basedOn w:val="a0"/>
    <w:rsid w:val="003C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39A8-DFC6-4EFE-9B36-B3DCBB53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11760</Words>
  <Characters>67034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cp:lastPrinted>2017-11-07T17:32:00Z</cp:lastPrinted>
  <dcterms:created xsi:type="dcterms:W3CDTF">2019-08-30T20:30:00Z</dcterms:created>
  <dcterms:modified xsi:type="dcterms:W3CDTF">2022-06-16T08:34:00Z</dcterms:modified>
</cp:coreProperties>
</file>